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85" w:rsidRDefault="0002247F" w:rsidP="00F21A85">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37119275"/>
      <w:bookmarkStart w:id="1" w:name="_Toc138262682"/>
      <w:bookmarkStart w:id="2" w:name="_Toc142647150"/>
      <w:r>
        <w:rPr>
          <w:rFonts w:asciiTheme="minorHAnsi" w:hAnsiTheme="minorHAnsi"/>
          <w:sz w:val="22"/>
        </w:rPr>
        <w:t>ΥΠΟΔΕΙΓΜΑ 3: ΔΕΛΤΙΟ ΑΠΟΓΡΑΦΗΣ ΑΝΑΠΛΗΡΩΤΗ</w:t>
      </w:r>
      <w:bookmarkEnd w:id="0"/>
      <w:bookmarkEnd w:id="1"/>
      <w:bookmarkEnd w:id="2"/>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35"/>
        <w:gridCol w:w="459"/>
        <w:gridCol w:w="459"/>
        <w:gridCol w:w="356"/>
        <w:gridCol w:w="104"/>
        <w:gridCol w:w="460"/>
        <w:gridCol w:w="460"/>
        <w:gridCol w:w="426"/>
        <w:gridCol w:w="34"/>
        <w:gridCol w:w="460"/>
        <w:gridCol w:w="460"/>
        <w:gridCol w:w="146"/>
        <w:gridCol w:w="198"/>
        <w:gridCol w:w="116"/>
        <w:gridCol w:w="170"/>
        <w:gridCol w:w="1584"/>
        <w:gridCol w:w="1588"/>
        <w:gridCol w:w="1582"/>
      </w:tblGrid>
      <w:tr w:rsidR="00360D9A" w:rsidTr="00A60BE5">
        <w:trPr>
          <w:trHeight w:val="340"/>
        </w:trPr>
        <w:tc>
          <w:tcPr>
            <w:tcW w:w="2381" w:type="pct"/>
            <w:gridSpan w:val="12"/>
            <w:tcBorders>
              <w:top w:val="single"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 xml:space="preserve">Επώνυμο: </w:t>
            </w:r>
          </w:p>
        </w:tc>
        <w:tc>
          <w:tcPr>
            <w:tcW w:w="2619" w:type="pct"/>
            <w:gridSpan w:val="6"/>
            <w:tcBorders>
              <w:top w:val="single"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Ονοματεπώνυμο πατέρα:</w:t>
            </w:r>
          </w:p>
        </w:tc>
      </w:tr>
      <w:tr w:rsidR="00360D9A" w:rsidTr="00A60BE5">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Όνομα:</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Ονοματεπώνυμο μητέρας</w:t>
            </w:r>
          </w:p>
        </w:tc>
      </w:tr>
      <w:tr w:rsidR="00360D9A" w:rsidTr="00A60BE5">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Κλάδος:</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Ειδικότητα (ολογράφως):</w:t>
            </w:r>
          </w:p>
        </w:tc>
      </w:tr>
      <w:tr w:rsidR="00360D9A" w:rsidTr="00A60BE5">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Α.Δ.Τ.:</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b/>
              </w:rPr>
            </w:pPr>
            <w:r>
              <w:rPr>
                <w:rFonts w:asciiTheme="minorHAnsi" w:hAnsiTheme="minorHAnsi" w:cstheme="minorHAnsi"/>
              </w:rPr>
              <w:t>Υπηκοότητα:</w:t>
            </w:r>
          </w:p>
        </w:tc>
      </w:tr>
      <w:tr w:rsidR="00360D9A" w:rsidTr="00A60BE5">
        <w:trPr>
          <w:trHeight w:val="340"/>
        </w:trPr>
        <w:tc>
          <w:tcPr>
            <w:tcW w:w="2381" w:type="pct"/>
            <w:gridSpan w:val="12"/>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Δ.Ο.Υ.:</w:t>
            </w:r>
          </w:p>
        </w:tc>
        <w:tc>
          <w:tcPr>
            <w:tcW w:w="2619" w:type="pct"/>
            <w:gridSpan w:val="6"/>
            <w:tcBorders>
              <w:top w:val="dashed" w:sz="4" w:space="0" w:color="auto"/>
              <w:left w:val="single" w:sz="4" w:space="0" w:color="auto"/>
              <w:bottom w:val="dashed" w:sz="4" w:space="0" w:color="auto"/>
              <w:right w:val="single" w:sz="4" w:space="0" w:color="auto"/>
            </w:tcBorders>
            <w:vAlign w:val="center"/>
            <w:hideMark/>
          </w:tcPr>
          <w:p w:rsidR="00F21A85" w:rsidRDefault="0002247F" w:rsidP="00F21A85">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360D9A" w:rsidTr="00F21A85">
        <w:trPr>
          <w:gridAfter w:val="4"/>
          <w:wAfter w:w="2463"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21A85" w:rsidRDefault="00F21A85" w:rsidP="00F21A85">
            <w:pPr>
              <w:spacing w:before="60" w:after="60" w:line="276" w:lineRule="auto"/>
              <w:rPr>
                <w:rFonts w:asciiTheme="minorHAnsi" w:hAnsiTheme="minorHAnsi" w:cstheme="minorHAnsi"/>
                <w:b/>
                <w:u w:val="single"/>
              </w:rPr>
            </w:pPr>
          </w:p>
        </w:tc>
      </w:tr>
      <w:tr w:rsidR="00360D9A" w:rsidTr="00A60BE5">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Κινητό:</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Σταθερό:</w:t>
            </w:r>
          </w:p>
        </w:tc>
      </w:tr>
      <w:tr w:rsidR="00360D9A"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360D9A" w:rsidTr="00F21A85">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360D9A" w:rsidTr="00A60BE5">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Πόλη:</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Τ.Κ. :</w:t>
            </w:r>
          </w:p>
        </w:tc>
      </w:tr>
      <w:tr w:rsidR="00360D9A" w:rsidTr="00A60BE5">
        <w:trPr>
          <w:trHeight w:val="340"/>
        </w:trPr>
        <w:tc>
          <w:tcPr>
            <w:tcW w:w="2480" w:type="pct"/>
            <w:gridSpan w:val="13"/>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Δήμος:</w:t>
            </w:r>
          </w:p>
        </w:tc>
        <w:tc>
          <w:tcPr>
            <w:tcW w:w="2520" w:type="pct"/>
            <w:gridSpan w:val="5"/>
            <w:tcBorders>
              <w:top w:val="dashed" w:sz="4" w:space="0" w:color="auto"/>
              <w:left w:val="single" w:sz="4" w:space="0" w:color="auto"/>
              <w:bottom w:val="dashed" w:sz="4" w:space="0" w:color="auto"/>
              <w:right w:val="single" w:sz="4" w:space="0" w:color="auto"/>
            </w:tcBorders>
            <w:vAlign w:val="bottom"/>
            <w:hideMark/>
          </w:tcPr>
          <w:p w:rsidR="00F21A85" w:rsidRDefault="0002247F" w:rsidP="00F21A85">
            <w:pPr>
              <w:spacing w:before="120"/>
              <w:rPr>
                <w:rFonts w:asciiTheme="minorHAnsi" w:hAnsiTheme="minorHAnsi" w:cstheme="minorHAnsi"/>
              </w:rPr>
            </w:pPr>
            <w:r>
              <w:rPr>
                <w:rFonts w:asciiTheme="minorHAnsi" w:hAnsiTheme="minorHAnsi" w:cstheme="minorHAnsi"/>
              </w:rPr>
              <w:t>Περιφερειακή Ενότητα (νομός):</w:t>
            </w:r>
          </w:p>
        </w:tc>
      </w:tr>
      <w:tr w:rsidR="00360D9A" w:rsidTr="00F21A85">
        <w:trPr>
          <w:trHeight w:val="567"/>
        </w:trPr>
        <w:tc>
          <w:tcPr>
            <w:tcW w:w="5000" w:type="pct"/>
            <w:gridSpan w:val="18"/>
            <w:tcBorders>
              <w:top w:val="nil"/>
              <w:left w:val="single" w:sz="4" w:space="0" w:color="auto"/>
              <w:bottom w:val="nil"/>
              <w:right w:val="single" w:sz="4" w:space="0" w:color="auto"/>
            </w:tcBorders>
            <w:vAlign w:val="center"/>
            <w:hideMark/>
          </w:tcPr>
          <w:p w:rsidR="00F21A85" w:rsidRDefault="0002247F" w:rsidP="00F21A85">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360D9A" w:rsidTr="00A60BE5">
        <w:tc>
          <w:tcPr>
            <w:tcW w:w="1106"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Αριθμός παιδιών</w:t>
            </w:r>
          </w:p>
          <w:p w:rsidR="00F21A85" w:rsidRDefault="0002247F" w:rsidP="00F21A85">
            <w:pPr>
              <w:spacing w:before="120"/>
              <w:jc w:val="center"/>
              <w:rPr>
                <w:rFonts w:asciiTheme="minorHAnsi" w:hAnsiTheme="minorHAnsi" w:cstheme="minorHAnsi"/>
              </w:rPr>
            </w:pPr>
            <w:r>
              <w:rPr>
                <w:rFonts w:asciiTheme="minorHAnsi" w:hAnsiTheme="minorHAnsi" w:cstheme="minorHAnsi"/>
              </w:rPr>
              <w:t>……….</w:t>
            </w:r>
          </w:p>
        </w:tc>
        <w:tc>
          <w:tcPr>
            <w:tcW w:w="3894" w:type="pct"/>
            <w:gridSpan w:val="14"/>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360D9A"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360D9A" w:rsidTr="00F21A85">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21A85" w:rsidRDefault="00F21A85" w:rsidP="00F21A85">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21A85" w:rsidRDefault="0002247F" w:rsidP="00F21A85">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37"/>
        <w:gridCol w:w="535"/>
        <w:gridCol w:w="81"/>
        <w:gridCol w:w="288"/>
        <w:gridCol w:w="288"/>
        <w:gridCol w:w="78"/>
        <w:gridCol w:w="148"/>
        <w:gridCol w:w="218"/>
        <w:gridCol w:w="70"/>
        <w:gridCol w:w="296"/>
        <w:gridCol w:w="288"/>
        <w:gridCol w:w="78"/>
        <w:gridCol w:w="210"/>
        <w:gridCol w:w="156"/>
        <w:gridCol w:w="70"/>
        <w:gridCol w:w="288"/>
        <w:gridCol w:w="8"/>
        <w:gridCol w:w="280"/>
        <w:gridCol w:w="86"/>
        <w:gridCol w:w="202"/>
        <w:gridCol w:w="164"/>
        <w:gridCol w:w="124"/>
        <w:gridCol w:w="140"/>
        <w:gridCol w:w="86"/>
        <w:gridCol w:w="288"/>
        <w:gridCol w:w="288"/>
        <w:gridCol w:w="288"/>
        <w:gridCol w:w="130"/>
        <w:gridCol w:w="158"/>
        <w:gridCol w:w="204"/>
        <w:gridCol w:w="22"/>
        <w:gridCol w:w="288"/>
        <w:gridCol w:w="52"/>
        <w:gridCol w:w="236"/>
        <w:gridCol w:w="126"/>
        <w:gridCol w:w="162"/>
        <w:gridCol w:w="200"/>
        <w:gridCol w:w="88"/>
        <w:gridCol w:w="226"/>
        <w:gridCol w:w="48"/>
        <w:gridCol w:w="240"/>
        <w:gridCol w:w="122"/>
        <w:gridCol w:w="166"/>
        <w:gridCol w:w="196"/>
        <w:gridCol w:w="94"/>
        <w:gridCol w:w="268"/>
        <w:gridCol w:w="22"/>
        <w:gridCol w:w="226"/>
        <w:gridCol w:w="114"/>
        <w:gridCol w:w="176"/>
        <w:gridCol w:w="186"/>
        <w:gridCol w:w="104"/>
        <w:gridCol w:w="260"/>
      </w:tblGrid>
      <w:tr w:rsidR="00360D9A" w:rsidTr="00F21A85">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21A85" w:rsidRDefault="0002247F" w:rsidP="00F21A85">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21A85" w:rsidRDefault="00F21A85" w:rsidP="00F21A85">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21A85" w:rsidRDefault="0002247F" w:rsidP="00F21A85">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b/>
              </w:rPr>
            </w:pPr>
          </w:p>
        </w:tc>
      </w:tr>
      <w:tr w:rsidR="00360D9A" w:rsidTr="00F21A85">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21A85" w:rsidRDefault="0002247F" w:rsidP="00F21A85">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21A85" w:rsidRDefault="00F21A85" w:rsidP="00F21A8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884"/>
        <w:gridCol w:w="1805"/>
        <w:gridCol w:w="1717"/>
        <w:gridCol w:w="278"/>
        <w:gridCol w:w="1056"/>
        <w:gridCol w:w="118"/>
        <w:gridCol w:w="2473"/>
      </w:tblGrid>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02247F" w:rsidP="00F21A85">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21A85" w:rsidRDefault="0002247F" w:rsidP="00F21A85">
            <w:pPr>
              <w:jc w:val="center"/>
              <w:rPr>
                <w:rFonts w:asciiTheme="minorHAnsi" w:hAnsiTheme="minorHAnsi" w:cstheme="minorHAnsi"/>
              </w:rPr>
            </w:pPr>
            <w:r>
              <w:rPr>
                <w:rFonts w:asciiTheme="minorHAnsi" w:hAnsiTheme="minorHAnsi" w:cstheme="minorHAnsi"/>
              </w:rPr>
              <w:t>Υπηρεσία ΟΑΕΔ</w:t>
            </w: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21A85" w:rsidRDefault="0002247F" w:rsidP="00F21A85">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Default="0002247F" w:rsidP="00F21A85">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Default="00F21A85" w:rsidP="00F21A85">
            <w:pPr>
              <w:rPr>
                <w:rFonts w:asciiTheme="minorHAnsi" w:hAnsiTheme="minorHAnsi" w:cstheme="minorHAnsi"/>
              </w:rPr>
            </w:pPr>
          </w:p>
        </w:tc>
      </w:tr>
      <w:tr w:rsidR="00360D9A" w:rsidTr="00F21A85">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21A85" w:rsidRPr="00C3135B" w:rsidRDefault="0002247F" w:rsidP="00F21A85">
            <w:pPr>
              <w:rPr>
                <w:rFonts w:asciiTheme="minorHAnsi" w:hAnsiTheme="minorHAnsi" w:cstheme="minorHAnsi"/>
              </w:rPr>
            </w:pPr>
            <w:r w:rsidRPr="00C3135B">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5000" w:type="pct"/>
            <w:gridSpan w:val="8"/>
            <w:tcBorders>
              <w:top w:val="single" w:sz="4" w:space="0" w:color="auto"/>
              <w:left w:val="single" w:sz="4" w:space="0" w:color="auto"/>
              <w:bottom w:val="single" w:sz="4" w:space="0" w:color="auto"/>
              <w:right w:val="single" w:sz="4" w:space="0" w:color="auto"/>
            </w:tcBorders>
            <w:hideMark/>
          </w:tcPr>
          <w:p w:rsidR="00F21A85" w:rsidRPr="00C3135B" w:rsidRDefault="0002247F"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 xml:space="preserve">Για παιδιά άνω των 18 ετών που φοιτούν σε Σχολή ,προσκομίζεται </w:t>
            </w:r>
            <w:r w:rsidRPr="00C3135B">
              <w:rPr>
                <w:rFonts w:asciiTheme="minorHAnsi" w:hAnsiTheme="minorHAnsi" w:cstheme="minorHAnsi"/>
                <w:u w:val="single"/>
              </w:rPr>
              <w:t>βεβαίωση φοίτησης</w:t>
            </w:r>
            <w:r w:rsidRPr="00C3135B">
              <w:rPr>
                <w:rFonts w:asciiTheme="minorHAnsi" w:hAnsiTheme="minorHAnsi" w:cstheme="minorHAnsi"/>
              </w:rPr>
              <w:t>.</w:t>
            </w:r>
          </w:p>
          <w:p w:rsidR="00F21A85" w:rsidRPr="00C3135B" w:rsidRDefault="0002247F" w:rsidP="00921948">
            <w:pPr>
              <w:numPr>
                <w:ilvl w:val="0"/>
                <w:numId w:val="38"/>
              </w:numPr>
              <w:overflowPunct w:val="0"/>
              <w:autoSpaceDE w:val="0"/>
              <w:autoSpaceDN w:val="0"/>
              <w:adjustRightInd w:val="0"/>
              <w:spacing w:after="20"/>
              <w:textAlignment w:val="baseline"/>
              <w:rPr>
                <w:rFonts w:asciiTheme="minorHAnsi" w:hAnsiTheme="minorHAnsi" w:cstheme="minorHAnsi"/>
              </w:rPr>
            </w:pPr>
            <w:r w:rsidRPr="00C3135B">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60D9A" w:rsidTr="00F21A85">
        <w:tc>
          <w:tcPr>
            <w:tcW w:w="83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Αρ. Μητρώου</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Παλιός ή Νέος Ασφαλισμένος</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 xml:space="preserve">Με 5/ετια </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Συμπλήρωση 35</w:t>
            </w:r>
            <w:r w:rsidRPr="00C3135B">
              <w:rPr>
                <w:rFonts w:asciiTheme="minorHAnsi" w:hAnsiTheme="minorHAnsi" w:cstheme="minorHAnsi"/>
                <w:vertAlign w:val="superscript"/>
              </w:rPr>
              <w:t>ου</w:t>
            </w:r>
            <w:r w:rsidRPr="00C3135B">
              <w:rPr>
                <w:rFonts w:asciiTheme="minorHAnsi" w:hAnsiTheme="minorHAnsi" w:cstheme="minorHAnsi"/>
              </w:rPr>
              <w:t xml:space="preserve"> έτους ηλικίας</w:t>
            </w:r>
          </w:p>
          <w:p w:rsidR="00F21A85" w:rsidRPr="00C3135B" w:rsidRDefault="0002247F" w:rsidP="00F21A85">
            <w:pPr>
              <w:jc w:val="center"/>
              <w:rPr>
                <w:rFonts w:asciiTheme="minorHAnsi" w:hAnsiTheme="minorHAnsi" w:cstheme="minorHAnsi"/>
              </w:rPr>
            </w:pPr>
            <w:r w:rsidRPr="00C3135B">
              <w:rPr>
                <w:rFonts w:asciiTheme="minorHAnsi" w:hAnsiTheme="minorHAnsi" w:cstheme="minorHAnsi"/>
              </w:rPr>
              <w:t>( για το ΤΣΜΕΔΕ)</w:t>
            </w: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r w:rsidR="00360D9A" w:rsidTr="00F21A85">
        <w:tc>
          <w:tcPr>
            <w:tcW w:w="833" w:type="pct"/>
            <w:tcBorders>
              <w:top w:val="single" w:sz="4" w:space="0" w:color="auto"/>
              <w:left w:val="single" w:sz="4" w:space="0" w:color="auto"/>
              <w:bottom w:val="single" w:sz="4" w:space="0" w:color="auto"/>
              <w:right w:val="single" w:sz="4" w:space="0" w:color="auto"/>
            </w:tcBorders>
            <w:hideMark/>
          </w:tcPr>
          <w:p w:rsidR="00F21A85" w:rsidRPr="00C3135B" w:rsidRDefault="0002247F" w:rsidP="00F21A85">
            <w:pPr>
              <w:rPr>
                <w:rFonts w:asciiTheme="minorHAnsi" w:hAnsiTheme="minorHAnsi" w:cstheme="minorHAnsi"/>
              </w:rPr>
            </w:pPr>
            <w:r w:rsidRPr="00C3135B">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21A85" w:rsidRPr="00C3135B" w:rsidRDefault="00F21A85" w:rsidP="00F21A85">
            <w:pPr>
              <w:rPr>
                <w:rFonts w:asciiTheme="minorHAnsi" w:hAnsiTheme="minorHAnsi" w:cstheme="minorHAnsi"/>
              </w:rPr>
            </w:pPr>
          </w:p>
        </w:tc>
      </w:tr>
    </w:tbl>
    <w:p w:rsidR="00F21A85" w:rsidRPr="00C3135B" w:rsidRDefault="00F21A85" w:rsidP="00F21A85">
      <w:pPr>
        <w:rPr>
          <w:rFonts w:asciiTheme="minorHAnsi" w:hAnsiTheme="minorHAnsi" w:cstheme="minorHAnsi"/>
        </w:rPr>
      </w:pPr>
    </w:p>
    <w:tbl>
      <w:tblPr>
        <w:tblW w:w="0" w:type="auto"/>
        <w:tblLook w:val="04A0"/>
      </w:tblPr>
      <w:tblGrid>
        <w:gridCol w:w="5833"/>
        <w:gridCol w:w="4164"/>
      </w:tblGrid>
      <w:tr w:rsidR="00360D9A" w:rsidTr="00F21A85">
        <w:tc>
          <w:tcPr>
            <w:tcW w:w="6487" w:type="dxa"/>
          </w:tcPr>
          <w:p w:rsidR="00F21A85" w:rsidRPr="00C3135B" w:rsidRDefault="00F21A85" w:rsidP="00F21A85">
            <w:pPr>
              <w:rPr>
                <w:rFonts w:asciiTheme="minorHAnsi" w:hAnsiTheme="minorHAnsi" w:cstheme="minorHAnsi"/>
              </w:rPr>
            </w:pPr>
          </w:p>
        </w:tc>
        <w:tc>
          <w:tcPr>
            <w:tcW w:w="4502" w:type="dxa"/>
            <w:vAlign w:val="bottom"/>
            <w:hideMark/>
          </w:tcPr>
          <w:p w:rsidR="00F21A85" w:rsidRPr="00C3135B" w:rsidRDefault="0002247F" w:rsidP="00F21A85">
            <w:pPr>
              <w:spacing w:line="360" w:lineRule="auto"/>
              <w:jc w:val="center"/>
              <w:rPr>
                <w:rFonts w:asciiTheme="minorHAnsi" w:hAnsiTheme="minorHAnsi" w:cstheme="minorHAnsi"/>
              </w:rPr>
            </w:pPr>
            <w:r w:rsidRPr="00C3135B">
              <w:rPr>
                <w:rFonts w:asciiTheme="minorHAnsi" w:hAnsiTheme="minorHAnsi" w:cstheme="minorHAnsi"/>
              </w:rPr>
              <w:t>…../……/……..</w:t>
            </w:r>
          </w:p>
          <w:p w:rsidR="00F21A85" w:rsidRPr="00C3135B" w:rsidRDefault="0002247F" w:rsidP="00F21A85">
            <w:pPr>
              <w:spacing w:line="360" w:lineRule="auto"/>
              <w:jc w:val="center"/>
              <w:rPr>
                <w:rFonts w:asciiTheme="minorHAnsi" w:hAnsiTheme="minorHAnsi" w:cstheme="minorHAnsi"/>
              </w:rPr>
            </w:pPr>
            <w:r w:rsidRPr="00C3135B">
              <w:rPr>
                <w:rFonts w:asciiTheme="minorHAnsi" w:hAnsiTheme="minorHAnsi" w:cstheme="minorHAnsi"/>
              </w:rPr>
              <w:t xml:space="preserve">Η δηλούσα / </w:t>
            </w:r>
            <w:r w:rsidRPr="00C3135B">
              <w:rPr>
                <w:rFonts w:asciiTheme="minorHAnsi" w:hAnsiTheme="minorHAnsi" w:cstheme="minorHAnsi"/>
                <w:lang w:val="en-US"/>
              </w:rPr>
              <w:t>O</w:t>
            </w:r>
            <w:r w:rsidRPr="00C3135B">
              <w:rPr>
                <w:rFonts w:asciiTheme="minorHAnsi" w:hAnsiTheme="minorHAnsi" w:cstheme="minorHAnsi"/>
              </w:rPr>
              <w:t xml:space="preserve"> δηλών</w:t>
            </w:r>
          </w:p>
        </w:tc>
      </w:tr>
    </w:tbl>
    <w:p w:rsidR="00F21A85" w:rsidRPr="00A2066B" w:rsidRDefault="0002247F" w:rsidP="00F21A85">
      <w:pPr>
        <w:shd w:val="clear" w:color="auto" w:fill="FFFFFF"/>
        <w:jc w:val="both"/>
        <w:rPr>
          <w:rFonts w:asciiTheme="minorHAnsi" w:hAnsiTheme="minorHAnsi" w:cs="Calibri"/>
          <w:b/>
          <w:bCs/>
          <w:sz w:val="22"/>
          <w:szCs w:val="22"/>
        </w:rPr>
      </w:pPr>
      <w:r w:rsidRPr="00C3135B">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sectPr w:rsidR="00F21A85" w:rsidRPr="00A2066B" w:rsidSect="00F21A85">
      <w:footerReference w:type="even" r:id="rId8"/>
      <w:pgSz w:w="11906" w:h="16838" w:code="9"/>
      <w:pgMar w:top="993" w:right="991" w:bottom="1702" w:left="1134" w:header="720" w:footer="427"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9A" w:rsidRDefault="00360D9A" w:rsidP="00360D9A">
      <w:r>
        <w:separator/>
      </w:r>
    </w:p>
  </w:endnote>
  <w:endnote w:type="continuationSeparator" w:id="1">
    <w:p w:rsidR="00360D9A" w:rsidRDefault="00360D9A" w:rsidP="00360D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B5" w:rsidRDefault="001E1985" w:rsidP="007342F8">
    <w:pPr>
      <w:pStyle w:val="a5"/>
      <w:framePr w:wrap="around" w:vAnchor="text" w:hAnchor="margin" w:xAlign="right" w:y="1"/>
      <w:rPr>
        <w:rStyle w:val="a8"/>
      </w:rPr>
    </w:pPr>
    <w:r>
      <w:rPr>
        <w:rStyle w:val="a8"/>
      </w:rPr>
      <w:fldChar w:fldCharType="begin"/>
    </w:r>
    <w:r w:rsidR="0002247F">
      <w:rPr>
        <w:rStyle w:val="a8"/>
      </w:rPr>
      <w:instrText xml:space="preserve">PAGE  </w:instrText>
    </w:r>
    <w:r>
      <w:rPr>
        <w:rStyle w:val="a8"/>
      </w:rPr>
      <w:fldChar w:fldCharType="end"/>
    </w:r>
  </w:p>
  <w:p w:rsidR="008163B5" w:rsidRDefault="008163B5"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9A" w:rsidRDefault="00360D9A" w:rsidP="00360D9A">
      <w:r>
        <w:separator/>
      </w:r>
    </w:p>
  </w:footnote>
  <w:footnote w:type="continuationSeparator" w:id="1">
    <w:p w:rsidR="00360D9A" w:rsidRDefault="00360D9A" w:rsidP="00360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CF42AF1C">
      <w:start w:val="1"/>
      <w:numFmt w:val="bullet"/>
      <w:lvlText w:val=""/>
      <w:lvlJc w:val="left"/>
      <w:pPr>
        <w:ind w:left="720" w:hanging="360"/>
      </w:pPr>
      <w:rPr>
        <w:rFonts w:ascii="Symbol" w:hAnsi="Symbol" w:hint="default"/>
      </w:rPr>
    </w:lvl>
    <w:lvl w:ilvl="1" w:tplc="5E0C4D06" w:tentative="1">
      <w:start w:val="1"/>
      <w:numFmt w:val="bullet"/>
      <w:lvlText w:val="o"/>
      <w:lvlJc w:val="left"/>
      <w:pPr>
        <w:ind w:left="1440" w:hanging="360"/>
      </w:pPr>
      <w:rPr>
        <w:rFonts w:ascii="Courier New" w:hAnsi="Courier New" w:cs="Courier New" w:hint="default"/>
      </w:rPr>
    </w:lvl>
    <w:lvl w:ilvl="2" w:tplc="646AA9F2" w:tentative="1">
      <w:start w:val="1"/>
      <w:numFmt w:val="bullet"/>
      <w:lvlText w:val=""/>
      <w:lvlJc w:val="left"/>
      <w:pPr>
        <w:ind w:left="2160" w:hanging="360"/>
      </w:pPr>
      <w:rPr>
        <w:rFonts w:ascii="Wingdings" w:hAnsi="Wingdings" w:hint="default"/>
      </w:rPr>
    </w:lvl>
    <w:lvl w:ilvl="3" w:tplc="489CFDEC" w:tentative="1">
      <w:start w:val="1"/>
      <w:numFmt w:val="bullet"/>
      <w:lvlText w:val=""/>
      <w:lvlJc w:val="left"/>
      <w:pPr>
        <w:ind w:left="2880" w:hanging="360"/>
      </w:pPr>
      <w:rPr>
        <w:rFonts w:ascii="Symbol" w:hAnsi="Symbol" w:hint="default"/>
      </w:rPr>
    </w:lvl>
    <w:lvl w:ilvl="4" w:tplc="D440485A" w:tentative="1">
      <w:start w:val="1"/>
      <w:numFmt w:val="bullet"/>
      <w:lvlText w:val="o"/>
      <w:lvlJc w:val="left"/>
      <w:pPr>
        <w:ind w:left="3600" w:hanging="360"/>
      </w:pPr>
      <w:rPr>
        <w:rFonts w:ascii="Courier New" w:hAnsi="Courier New" w:cs="Courier New" w:hint="default"/>
      </w:rPr>
    </w:lvl>
    <w:lvl w:ilvl="5" w:tplc="2966761A" w:tentative="1">
      <w:start w:val="1"/>
      <w:numFmt w:val="bullet"/>
      <w:lvlText w:val=""/>
      <w:lvlJc w:val="left"/>
      <w:pPr>
        <w:ind w:left="4320" w:hanging="360"/>
      </w:pPr>
      <w:rPr>
        <w:rFonts w:ascii="Wingdings" w:hAnsi="Wingdings" w:hint="default"/>
      </w:rPr>
    </w:lvl>
    <w:lvl w:ilvl="6" w:tplc="60BEE9A8" w:tentative="1">
      <w:start w:val="1"/>
      <w:numFmt w:val="bullet"/>
      <w:lvlText w:val=""/>
      <w:lvlJc w:val="left"/>
      <w:pPr>
        <w:ind w:left="5040" w:hanging="360"/>
      </w:pPr>
      <w:rPr>
        <w:rFonts w:ascii="Symbol" w:hAnsi="Symbol" w:hint="default"/>
      </w:rPr>
    </w:lvl>
    <w:lvl w:ilvl="7" w:tplc="57143080" w:tentative="1">
      <w:start w:val="1"/>
      <w:numFmt w:val="bullet"/>
      <w:lvlText w:val="o"/>
      <w:lvlJc w:val="left"/>
      <w:pPr>
        <w:ind w:left="5760" w:hanging="360"/>
      </w:pPr>
      <w:rPr>
        <w:rFonts w:ascii="Courier New" w:hAnsi="Courier New" w:cs="Courier New" w:hint="default"/>
      </w:rPr>
    </w:lvl>
    <w:lvl w:ilvl="8" w:tplc="2C422AAE"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98BE394C">
      <w:start w:val="1"/>
      <w:numFmt w:val="decimal"/>
      <w:lvlText w:val="%1."/>
      <w:lvlJc w:val="left"/>
      <w:pPr>
        <w:ind w:left="360" w:hanging="360"/>
      </w:pPr>
    </w:lvl>
    <w:lvl w:ilvl="1" w:tplc="9EE68038">
      <w:start w:val="1"/>
      <w:numFmt w:val="bullet"/>
      <w:lvlText w:val=""/>
      <w:lvlJc w:val="left"/>
      <w:pPr>
        <w:ind w:left="1080" w:hanging="360"/>
      </w:pPr>
      <w:rPr>
        <w:rFonts w:ascii="Symbol" w:hAnsi="Symbol" w:hint="default"/>
      </w:rPr>
    </w:lvl>
    <w:lvl w:ilvl="2" w:tplc="7E88C1A6" w:tentative="1">
      <w:start w:val="1"/>
      <w:numFmt w:val="lowerRoman"/>
      <w:lvlText w:val="%3."/>
      <w:lvlJc w:val="right"/>
      <w:pPr>
        <w:ind w:left="1800" w:hanging="180"/>
      </w:pPr>
    </w:lvl>
    <w:lvl w:ilvl="3" w:tplc="8A683882" w:tentative="1">
      <w:start w:val="1"/>
      <w:numFmt w:val="decimal"/>
      <w:lvlText w:val="%4."/>
      <w:lvlJc w:val="left"/>
      <w:pPr>
        <w:ind w:left="2520" w:hanging="360"/>
      </w:pPr>
    </w:lvl>
    <w:lvl w:ilvl="4" w:tplc="2FB488DC" w:tentative="1">
      <w:start w:val="1"/>
      <w:numFmt w:val="lowerLetter"/>
      <w:lvlText w:val="%5."/>
      <w:lvlJc w:val="left"/>
      <w:pPr>
        <w:ind w:left="3240" w:hanging="360"/>
      </w:pPr>
    </w:lvl>
    <w:lvl w:ilvl="5" w:tplc="DE32D30C" w:tentative="1">
      <w:start w:val="1"/>
      <w:numFmt w:val="lowerRoman"/>
      <w:lvlText w:val="%6."/>
      <w:lvlJc w:val="right"/>
      <w:pPr>
        <w:ind w:left="3960" w:hanging="180"/>
      </w:pPr>
    </w:lvl>
    <w:lvl w:ilvl="6" w:tplc="EE94506C" w:tentative="1">
      <w:start w:val="1"/>
      <w:numFmt w:val="decimal"/>
      <w:lvlText w:val="%7."/>
      <w:lvlJc w:val="left"/>
      <w:pPr>
        <w:ind w:left="4680" w:hanging="360"/>
      </w:pPr>
    </w:lvl>
    <w:lvl w:ilvl="7" w:tplc="A0B48BA0" w:tentative="1">
      <w:start w:val="1"/>
      <w:numFmt w:val="lowerLetter"/>
      <w:lvlText w:val="%8."/>
      <w:lvlJc w:val="left"/>
      <w:pPr>
        <w:ind w:left="5400" w:hanging="360"/>
      </w:pPr>
    </w:lvl>
    <w:lvl w:ilvl="8" w:tplc="0FE62694" w:tentative="1">
      <w:start w:val="1"/>
      <w:numFmt w:val="lowerRoman"/>
      <w:lvlText w:val="%9."/>
      <w:lvlJc w:val="right"/>
      <w:pPr>
        <w:ind w:left="6120" w:hanging="180"/>
      </w:pPr>
    </w:lvl>
  </w:abstractNum>
  <w:abstractNum w:abstractNumId="7">
    <w:nsid w:val="0BAE3A85"/>
    <w:multiLevelType w:val="hybridMultilevel"/>
    <w:tmpl w:val="82904CBC"/>
    <w:lvl w:ilvl="0" w:tplc="4BC073CE">
      <w:start w:val="1"/>
      <w:numFmt w:val="bullet"/>
      <w:lvlText w:val=""/>
      <w:lvlJc w:val="left"/>
      <w:pPr>
        <w:ind w:left="1470" w:hanging="360"/>
      </w:pPr>
      <w:rPr>
        <w:rFonts w:ascii="Symbol" w:hAnsi="Symbol" w:hint="default"/>
      </w:rPr>
    </w:lvl>
    <w:lvl w:ilvl="1" w:tplc="146A9330" w:tentative="1">
      <w:start w:val="1"/>
      <w:numFmt w:val="bullet"/>
      <w:lvlText w:val="o"/>
      <w:lvlJc w:val="left"/>
      <w:pPr>
        <w:ind w:left="2190" w:hanging="360"/>
      </w:pPr>
      <w:rPr>
        <w:rFonts w:ascii="Courier New" w:hAnsi="Courier New" w:cs="Courier New" w:hint="default"/>
      </w:rPr>
    </w:lvl>
    <w:lvl w:ilvl="2" w:tplc="27E845EC" w:tentative="1">
      <w:start w:val="1"/>
      <w:numFmt w:val="bullet"/>
      <w:lvlText w:val=""/>
      <w:lvlJc w:val="left"/>
      <w:pPr>
        <w:ind w:left="2910" w:hanging="360"/>
      </w:pPr>
      <w:rPr>
        <w:rFonts w:ascii="Wingdings" w:hAnsi="Wingdings" w:hint="default"/>
      </w:rPr>
    </w:lvl>
    <w:lvl w:ilvl="3" w:tplc="EF46FCE2" w:tentative="1">
      <w:start w:val="1"/>
      <w:numFmt w:val="bullet"/>
      <w:lvlText w:val=""/>
      <w:lvlJc w:val="left"/>
      <w:pPr>
        <w:ind w:left="3630" w:hanging="360"/>
      </w:pPr>
      <w:rPr>
        <w:rFonts w:ascii="Symbol" w:hAnsi="Symbol" w:hint="default"/>
      </w:rPr>
    </w:lvl>
    <w:lvl w:ilvl="4" w:tplc="F9BA0710" w:tentative="1">
      <w:start w:val="1"/>
      <w:numFmt w:val="bullet"/>
      <w:lvlText w:val="o"/>
      <w:lvlJc w:val="left"/>
      <w:pPr>
        <w:ind w:left="4350" w:hanging="360"/>
      </w:pPr>
      <w:rPr>
        <w:rFonts w:ascii="Courier New" w:hAnsi="Courier New" w:cs="Courier New" w:hint="default"/>
      </w:rPr>
    </w:lvl>
    <w:lvl w:ilvl="5" w:tplc="5798CF98" w:tentative="1">
      <w:start w:val="1"/>
      <w:numFmt w:val="bullet"/>
      <w:lvlText w:val=""/>
      <w:lvlJc w:val="left"/>
      <w:pPr>
        <w:ind w:left="5070" w:hanging="360"/>
      </w:pPr>
      <w:rPr>
        <w:rFonts w:ascii="Wingdings" w:hAnsi="Wingdings" w:hint="default"/>
      </w:rPr>
    </w:lvl>
    <w:lvl w:ilvl="6" w:tplc="B22A7068" w:tentative="1">
      <w:start w:val="1"/>
      <w:numFmt w:val="bullet"/>
      <w:lvlText w:val=""/>
      <w:lvlJc w:val="left"/>
      <w:pPr>
        <w:ind w:left="5790" w:hanging="360"/>
      </w:pPr>
      <w:rPr>
        <w:rFonts w:ascii="Symbol" w:hAnsi="Symbol" w:hint="default"/>
      </w:rPr>
    </w:lvl>
    <w:lvl w:ilvl="7" w:tplc="B6C07EE0" w:tentative="1">
      <w:start w:val="1"/>
      <w:numFmt w:val="bullet"/>
      <w:lvlText w:val="o"/>
      <w:lvlJc w:val="left"/>
      <w:pPr>
        <w:ind w:left="6510" w:hanging="360"/>
      </w:pPr>
      <w:rPr>
        <w:rFonts w:ascii="Courier New" w:hAnsi="Courier New" w:cs="Courier New" w:hint="default"/>
      </w:rPr>
    </w:lvl>
    <w:lvl w:ilvl="8" w:tplc="FDE6FF3E"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BEAC7810">
      <w:start w:val="1"/>
      <w:numFmt w:val="decimal"/>
      <w:lvlText w:val="%1."/>
      <w:lvlJc w:val="left"/>
      <w:pPr>
        <w:tabs>
          <w:tab w:val="num" w:pos="360"/>
        </w:tabs>
        <w:ind w:left="360" w:hanging="360"/>
      </w:pPr>
    </w:lvl>
    <w:lvl w:ilvl="1" w:tplc="7BB44E36" w:tentative="1">
      <w:start w:val="1"/>
      <w:numFmt w:val="lowerLetter"/>
      <w:lvlText w:val="%2."/>
      <w:lvlJc w:val="left"/>
      <w:pPr>
        <w:tabs>
          <w:tab w:val="num" w:pos="1080"/>
        </w:tabs>
        <w:ind w:left="1080" w:hanging="360"/>
      </w:pPr>
    </w:lvl>
    <w:lvl w:ilvl="2" w:tplc="E15E7BC8" w:tentative="1">
      <w:start w:val="1"/>
      <w:numFmt w:val="lowerRoman"/>
      <w:lvlText w:val="%3."/>
      <w:lvlJc w:val="right"/>
      <w:pPr>
        <w:tabs>
          <w:tab w:val="num" w:pos="1800"/>
        </w:tabs>
        <w:ind w:left="1800" w:hanging="180"/>
      </w:pPr>
    </w:lvl>
    <w:lvl w:ilvl="3" w:tplc="1D9C5FDC" w:tentative="1">
      <w:start w:val="1"/>
      <w:numFmt w:val="decimal"/>
      <w:lvlText w:val="%4."/>
      <w:lvlJc w:val="left"/>
      <w:pPr>
        <w:tabs>
          <w:tab w:val="num" w:pos="2520"/>
        </w:tabs>
        <w:ind w:left="2520" w:hanging="360"/>
      </w:pPr>
    </w:lvl>
    <w:lvl w:ilvl="4" w:tplc="F31AE206" w:tentative="1">
      <w:start w:val="1"/>
      <w:numFmt w:val="lowerLetter"/>
      <w:lvlText w:val="%5."/>
      <w:lvlJc w:val="left"/>
      <w:pPr>
        <w:tabs>
          <w:tab w:val="num" w:pos="3240"/>
        </w:tabs>
        <w:ind w:left="3240" w:hanging="360"/>
      </w:pPr>
    </w:lvl>
    <w:lvl w:ilvl="5" w:tplc="983A698C" w:tentative="1">
      <w:start w:val="1"/>
      <w:numFmt w:val="lowerRoman"/>
      <w:lvlText w:val="%6."/>
      <w:lvlJc w:val="right"/>
      <w:pPr>
        <w:tabs>
          <w:tab w:val="num" w:pos="3960"/>
        </w:tabs>
        <w:ind w:left="3960" w:hanging="180"/>
      </w:pPr>
    </w:lvl>
    <w:lvl w:ilvl="6" w:tplc="86CE129E" w:tentative="1">
      <w:start w:val="1"/>
      <w:numFmt w:val="decimal"/>
      <w:lvlText w:val="%7."/>
      <w:lvlJc w:val="left"/>
      <w:pPr>
        <w:tabs>
          <w:tab w:val="num" w:pos="4680"/>
        </w:tabs>
        <w:ind w:left="4680" w:hanging="360"/>
      </w:pPr>
    </w:lvl>
    <w:lvl w:ilvl="7" w:tplc="95986DB0" w:tentative="1">
      <w:start w:val="1"/>
      <w:numFmt w:val="lowerLetter"/>
      <w:lvlText w:val="%8."/>
      <w:lvlJc w:val="left"/>
      <w:pPr>
        <w:tabs>
          <w:tab w:val="num" w:pos="5400"/>
        </w:tabs>
        <w:ind w:left="5400" w:hanging="360"/>
      </w:pPr>
    </w:lvl>
    <w:lvl w:ilvl="8" w:tplc="9A02DA18" w:tentative="1">
      <w:start w:val="1"/>
      <w:numFmt w:val="lowerRoman"/>
      <w:lvlText w:val="%9."/>
      <w:lvlJc w:val="right"/>
      <w:pPr>
        <w:tabs>
          <w:tab w:val="num" w:pos="6120"/>
        </w:tabs>
        <w:ind w:left="6120" w:hanging="180"/>
      </w:pPr>
    </w:lvl>
  </w:abstractNum>
  <w:abstractNum w:abstractNumId="9">
    <w:nsid w:val="175432AC"/>
    <w:multiLevelType w:val="multilevel"/>
    <w:tmpl w:val="9A1CCE32"/>
    <w:lvl w:ilvl="0">
      <w:start w:val="1"/>
      <w:numFmt w:val="decimal"/>
      <w:lvlText w:val="%1."/>
      <w:lvlJc w:val="left"/>
      <w:pPr>
        <w:ind w:left="720" w:hanging="360"/>
      </w:pPr>
      <w:rPr>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832691B"/>
    <w:multiLevelType w:val="hybridMultilevel"/>
    <w:tmpl w:val="B4D61C14"/>
    <w:lvl w:ilvl="0" w:tplc="7A9C316E">
      <w:start w:val="1"/>
      <w:numFmt w:val="decimal"/>
      <w:lvlText w:val="%1."/>
      <w:lvlJc w:val="left"/>
      <w:pPr>
        <w:tabs>
          <w:tab w:val="num" w:pos="360"/>
        </w:tabs>
        <w:ind w:left="360" w:hanging="360"/>
      </w:pPr>
      <w:rPr>
        <w:rFonts w:hint="default"/>
        <w:b w:val="0"/>
      </w:rPr>
    </w:lvl>
    <w:lvl w:ilvl="1" w:tplc="CADAC1FC" w:tentative="1">
      <w:start w:val="1"/>
      <w:numFmt w:val="bullet"/>
      <w:lvlText w:val="o"/>
      <w:lvlJc w:val="left"/>
      <w:pPr>
        <w:tabs>
          <w:tab w:val="num" w:pos="1080"/>
        </w:tabs>
        <w:ind w:left="1080" w:hanging="360"/>
      </w:pPr>
      <w:rPr>
        <w:rFonts w:ascii="Courier New" w:hAnsi="Courier New" w:cs="Courier New" w:hint="default"/>
      </w:rPr>
    </w:lvl>
    <w:lvl w:ilvl="2" w:tplc="63ECF50A" w:tentative="1">
      <w:start w:val="1"/>
      <w:numFmt w:val="bullet"/>
      <w:lvlText w:val=""/>
      <w:lvlJc w:val="left"/>
      <w:pPr>
        <w:tabs>
          <w:tab w:val="num" w:pos="1800"/>
        </w:tabs>
        <w:ind w:left="1800" w:hanging="360"/>
      </w:pPr>
      <w:rPr>
        <w:rFonts w:ascii="Wingdings" w:hAnsi="Wingdings" w:hint="default"/>
      </w:rPr>
    </w:lvl>
    <w:lvl w:ilvl="3" w:tplc="18DCF74A" w:tentative="1">
      <w:start w:val="1"/>
      <w:numFmt w:val="bullet"/>
      <w:lvlText w:val=""/>
      <w:lvlJc w:val="left"/>
      <w:pPr>
        <w:tabs>
          <w:tab w:val="num" w:pos="2520"/>
        </w:tabs>
        <w:ind w:left="2520" w:hanging="360"/>
      </w:pPr>
      <w:rPr>
        <w:rFonts w:ascii="Symbol" w:hAnsi="Symbol" w:hint="default"/>
      </w:rPr>
    </w:lvl>
    <w:lvl w:ilvl="4" w:tplc="6F7451B4" w:tentative="1">
      <w:start w:val="1"/>
      <w:numFmt w:val="bullet"/>
      <w:lvlText w:val="o"/>
      <w:lvlJc w:val="left"/>
      <w:pPr>
        <w:tabs>
          <w:tab w:val="num" w:pos="3240"/>
        </w:tabs>
        <w:ind w:left="3240" w:hanging="360"/>
      </w:pPr>
      <w:rPr>
        <w:rFonts w:ascii="Courier New" w:hAnsi="Courier New" w:cs="Courier New" w:hint="default"/>
      </w:rPr>
    </w:lvl>
    <w:lvl w:ilvl="5" w:tplc="B7748C46" w:tentative="1">
      <w:start w:val="1"/>
      <w:numFmt w:val="bullet"/>
      <w:lvlText w:val=""/>
      <w:lvlJc w:val="left"/>
      <w:pPr>
        <w:tabs>
          <w:tab w:val="num" w:pos="3960"/>
        </w:tabs>
        <w:ind w:left="3960" w:hanging="360"/>
      </w:pPr>
      <w:rPr>
        <w:rFonts w:ascii="Wingdings" w:hAnsi="Wingdings" w:hint="default"/>
      </w:rPr>
    </w:lvl>
    <w:lvl w:ilvl="6" w:tplc="E452BA60" w:tentative="1">
      <w:start w:val="1"/>
      <w:numFmt w:val="bullet"/>
      <w:lvlText w:val=""/>
      <w:lvlJc w:val="left"/>
      <w:pPr>
        <w:tabs>
          <w:tab w:val="num" w:pos="4680"/>
        </w:tabs>
        <w:ind w:left="4680" w:hanging="360"/>
      </w:pPr>
      <w:rPr>
        <w:rFonts w:ascii="Symbol" w:hAnsi="Symbol" w:hint="default"/>
      </w:rPr>
    </w:lvl>
    <w:lvl w:ilvl="7" w:tplc="9A9CD520" w:tentative="1">
      <w:start w:val="1"/>
      <w:numFmt w:val="bullet"/>
      <w:lvlText w:val="o"/>
      <w:lvlJc w:val="left"/>
      <w:pPr>
        <w:tabs>
          <w:tab w:val="num" w:pos="5400"/>
        </w:tabs>
        <w:ind w:left="5400" w:hanging="360"/>
      </w:pPr>
      <w:rPr>
        <w:rFonts w:ascii="Courier New" w:hAnsi="Courier New" w:cs="Courier New" w:hint="default"/>
      </w:rPr>
    </w:lvl>
    <w:lvl w:ilvl="8" w:tplc="BACEFBA4" w:tentative="1">
      <w:start w:val="1"/>
      <w:numFmt w:val="bullet"/>
      <w:lvlText w:val=""/>
      <w:lvlJc w:val="left"/>
      <w:pPr>
        <w:tabs>
          <w:tab w:val="num" w:pos="6120"/>
        </w:tabs>
        <w:ind w:left="6120" w:hanging="360"/>
      </w:pPr>
      <w:rPr>
        <w:rFonts w:ascii="Wingdings" w:hAnsi="Wingdings" w:hint="default"/>
      </w:rPr>
    </w:lvl>
  </w:abstractNum>
  <w:abstractNum w:abstractNumId="11">
    <w:nsid w:val="19120B36"/>
    <w:multiLevelType w:val="multilevel"/>
    <w:tmpl w:val="727090E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A020278"/>
    <w:multiLevelType w:val="hybridMultilevel"/>
    <w:tmpl w:val="4F944330"/>
    <w:lvl w:ilvl="0" w:tplc="E84EA964">
      <w:start w:val="1"/>
      <w:numFmt w:val="decimal"/>
      <w:lvlText w:val="%1."/>
      <w:lvlJc w:val="left"/>
      <w:pPr>
        <w:ind w:left="1795" w:hanging="360"/>
      </w:pPr>
      <w:rPr>
        <w:rFonts w:hint="default"/>
      </w:rPr>
    </w:lvl>
    <w:lvl w:ilvl="1" w:tplc="D89A099A" w:tentative="1">
      <w:start w:val="1"/>
      <w:numFmt w:val="lowerLetter"/>
      <w:lvlText w:val="%2."/>
      <w:lvlJc w:val="left"/>
      <w:pPr>
        <w:ind w:left="2515" w:hanging="360"/>
      </w:pPr>
    </w:lvl>
    <w:lvl w:ilvl="2" w:tplc="C8981C70" w:tentative="1">
      <w:start w:val="1"/>
      <w:numFmt w:val="lowerRoman"/>
      <w:lvlText w:val="%3."/>
      <w:lvlJc w:val="right"/>
      <w:pPr>
        <w:ind w:left="3235" w:hanging="180"/>
      </w:pPr>
    </w:lvl>
    <w:lvl w:ilvl="3" w:tplc="64744788" w:tentative="1">
      <w:start w:val="1"/>
      <w:numFmt w:val="decimal"/>
      <w:lvlText w:val="%4."/>
      <w:lvlJc w:val="left"/>
      <w:pPr>
        <w:ind w:left="3955" w:hanging="360"/>
      </w:pPr>
    </w:lvl>
    <w:lvl w:ilvl="4" w:tplc="C1765616" w:tentative="1">
      <w:start w:val="1"/>
      <w:numFmt w:val="lowerLetter"/>
      <w:lvlText w:val="%5."/>
      <w:lvlJc w:val="left"/>
      <w:pPr>
        <w:ind w:left="4675" w:hanging="360"/>
      </w:pPr>
    </w:lvl>
    <w:lvl w:ilvl="5" w:tplc="0AC6BED0" w:tentative="1">
      <w:start w:val="1"/>
      <w:numFmt w:val="lowerRoman"/>
      <w:lvlText w:val="%6."/>
      <w:lvlJc w:val="right"/>
      <w:pPr>
        <w:ind w:left="5395" w:hanging="180"/>
      </w:pPr>
    </w:lvl>
    <w:lvl w:ilvl="6" w:tplc="C7A6CFDC" w:tentative="1">
      <w:start w:val="1"/>
      <w:numFmt w:val="decimal"/>
      <w:lvlText w:val="%7."/>
      <w:lvlJc w:val="left"/>
      <w:pPr>
        <w:ind w:left="6115" w:hanging="360"/>
      </w:pPr>
    </w:lvl>
    <w:lvl w:ilvl="7" w:tplc="B18CBBAE" w:tentative="1">
      <w:start w:val="1"/>
      <w:numFmt w:val="lowerLetter"/>
      <w:lvlText w:val="%8."/>
      <w:lvlJc w:val="left"/>
      <w:pPr>
        <w:ind w:left="6835" w:hanging="360"/>
      </w:pPr>
    </w:lvl>
    <w:lvl w:ilvl="8" w:tplc="B62C4F52" w:tentative="1">
      <w:start w:val="1"/>
      <w:numFmt w:val="lowerRoman"/>
      <w:lvlText w:val="%9."/>
      <w:lvlJc w:val="right"/>
      <w:pPr>
        <w:ind w:left="7555" w:hanging="180"/>
      </w:pPr>
    </w:lvl>
  </w:abstractNum>
  <w:abstractNum w:abstractNumId="13">
    <w:nsid w:val="1BE258CA"/>
    <w:multiLevelType w:val="hybridMultilevel"/>
    <w:tmpl w:val="09460A90"/>
    <w:lvl w:ilvl="0" w:tplc="582C29BE">
      <w:start w:val="1"/>
      <w:numFmt w:val="bullet"/>
      <w:lvlText w:val=""/>
      <w:lvlJc w:val="left"/>
      <w:pPr>
        <w:ind w:left="360" w:hanging="360"/>
      </w:pPr>
      <w:rPr>
        <w:rFonts w:ascii="Symbol" w:hAnsi="Symbol" w:hint="default"/>
      </w:rPr>
    </w:lvl>
    <w:lvl w:ilvl="1" w:tplc="B94C2382" w:tentative="1">
      <w:start w:val="1"/>
      <w:numFmt w:val="bullet"/>
      <w:lvlText w:val="o"/>
      <w:lvlJc w:val="left"/>
      <w:pPr>
        <w:ind w:left="1080" w:hanging="360"/>
      </w:pPr>
      <w:rPr>
        <w:rFonts w:ascii="Courier New" w:hAnsi="Courier New" w:cs="Courier New" w:hint="default"/>
      </w:rPr>
    </w:lvl>
    <w:lvl w:ilvl="2" w:tplc="9BB04EDA" w:tentative="1">
      <w:start w:val="1"/>
      <w:numFmt w:val="bullet"/>
      <w:lvlText w:val=""/>
      <w:lvlJc w:val="left"/>
      <w:pPr>
        <w:ind w:left="1800" w:hanging="360"/>
      </w:pPr>
      <w:rPr>
        <w:rFonts w:ascii="Wingdings" w:hAnsi="Wingdings" w:hint="default"/>
      </w:rPr>
    </w:lvl>
    <w:lvl w:ilvl="3" w:tplc="60ACFD4C" w:tentative="1">
      <w:start w:val="1"/>
      <w:numFmt w:val="bullet"/>
      <w:lvlText w:val=""/>
      <w:lvlJc w:val="left"/>
      <w:pPr>
        <w:ind w:left="2520" w:hanging="360"/>
      </w:pPr>
      <w:rPr>
        <w:rFonts w:ascii="Symbol" w:hAnsi="Symbol" w:hint="default"/>
      </w:rPr>
    </w:lvl>
    <w:lvl w:ilvl="4" w:tplc="09682168" w:tentative="1">
      <w:start w:val="1"/>
      <w:numFmt w:val="bullet"/>
      <w:lvlText w:val="o"/>
      <w:lvlJc w:val="left"/>
      <w:pPr>
        <w:ind w:left="3240" w:hanging="360"/>
      </w:pPr>
      <w:rPr>
        <w:rFonts w:ascii="Courier New" w:hAnsi="Courier New" w:cs="Courier New" w:hint="default"/>
      </w:rPr>
    </w:lvl>
    <w:lvl w:ilvl="5" w:tplc="0A909EAE" w:tentative="1">
      <w:start w:val="1"/>
      <w:numFmt w:val="bullet"/>
      <w:lvlText w:val=""/>
      <w:lvlJc w:val="left"/>
      <w:pPr>
        <w:ind w:left="3960" w:hanging="360"/>
      </w:pPr>
      <w:rPr>
        <w:rFonts w:ascii="Wingdings" w:hAnsi="Wingdings" w:hint="default"/>
      </w:rPr>
    </w:lvl>
    <w:lvl w:ilvl="6" w:tplc="E248736E" w:tentative="1">
      <w:start w:val="1"/>
      <w:numFmt w:val="bullet"/>
      <w:lvlText w:val=""/>
      <w:lvlJc w:val="left"/>
      <w:pPr>
        <w:ind w:left="4680" w:hanging="360"/>
      </w:pPr>
      <w:rPr>
        <w:rFonts w:ascii="Symbol" w:hAnsi="Symbol" w:hint="default"/>
      </w:rPr>
    </w:lvl>
    <w:lvl w:ilvl="7" w:tplc="A6327C08" w:tentative="1">
      <w:start w:val="1"/>
      <w:numFmt w:val="bullet"/>
      <w:lvlText w:val="o"/>
      <w:lvlJc w:val="left"/>
      <w:pPr>
        <w:ind w:left="5400" w:hanging="360"/>
      </w:pPr>
      <w:rPr>
        <w:rFonts w:ascii="Courier New" w:hAnsi="Courier New" w:cs="Courier New" w:hint="default"/>
      </w:rPr>
    </w:lvl>
    <w:lvl w:ilvl="8" w:tplc="B246D056"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1E7A7976">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32A1B9C">
      <w:numFmt w:val="bullet"/>
      <w:lvlText w:val="-"/>
      <w:lvlJc w:val="left"/>
      <w:pPr>
        <w:tabs>
          <w:tab w:val="num" w:pos="1440"/>
        </w:tabs>
        <w:ind w:left="1440" w:hanging="360"/>
      </w:pPr>
      <w:rPr>
        <w:rFonts w:ascii="Times New Roman" w:eastAsia="Times New Roman" w:hAnsi="Times New Roman" w:cs="Times New Roman" w:hint="default"/>
      </w:rPr>
    </w:lvl>
    <w:lvl w:ilvl="2" w:tplc="A83A29E4" w:tentative="1">
      <w:start w:val="1"/>
      <w:numFmt w:val="lowerRoman"/>
      <w:lvlText w:val="%3."/>
      <w:lvlJc w:val="right"/>
      <w:pPr>
        <w:tabs>
          <w:tab w:val="num" w:pos="2160"/>
        </w:tabs>
        <w:ind w:left="2160" w:hanging="180"/>
      </w:pPr>
    </w:lvl>
    <w:lvl w:ilvl="3" w:tplc="9A5EA84E" w:tentative="1">
      <w:start w:val="1"/>
      <w:numFmt w:val="decimal"/>
      <w:lvlText w:val="%4."/>
      <w:lvlJc w:val="left"/>
      <w:pPr>
        <w:tabs>
          <w:tab w:val="num" w:pos="2880"/>
        </w:tabs>
        <w:ind w:left="2880" w:hanging="360"/>
      </w:pPr>
    </w:lvl>
    <w:lvl w:ilvl="4" w:tplc="64F0AC4C" w:tentative="1">
      <w:start w:val="1"/>
      <w:numFmt w:val="lowerLetter"/>
      <w:lvlText w:val="%5."/>
      <w:lvlJc w:val="left"/>
      <w:pPr>
        <w:tabs>
          <w:tab w:val="num" w:pos="3600"/>
        </w:tabs>
        <w:ind w:left="3600" w:hanging="360"/>
      </w:pPr>
    </w:lvl>
    <w:lvl w:ilvl="5" w:tplc="7F102972" w:tentative="1">
      <w:start w:val="1"/>
      <w:numFmt w:val="lowerRoman"/>
      <w:lvlText w:val="%6."/>
      <w:lvlJc w:val="right"/>
      <w:pPr>
        <w:tabs>
          <w:tab w:val="num" w:pos="4320"/>
        </w:tabs>
        <w:ind w:left="4320" w:hanging="180"/>
      </w:pPr>
    </w:lvl>
    <w:lvl w:ilvl="6" w:tplc="5A4A256A" w:tentative="1">
      <w:start w:val="1"/>
      <w:numFmt w:val="decimal"/>
      <w:lvlText w:val="%7."/>
      <w:lvlJc w:val="left"/>
      <w:pPr>
        <w:tabs>
          <w:tab w:val="num" w:pos="5040"/>
        </w:tabs>
        <w:ind w:left="5040" w:hanging="360"/>
      </w:pPr>
    </w:lvl>
    <w:lvl w:ilvl="7" w:tplc="D4820294" w:tentative="1">
      <w:start w:val="1"/>
      <w:numFmt w:val="lowerLetter"/>
      <w:lvlText w:val="%8."/>
      <w:lvlJc w:val="left"/>
      <w:pPr>
        <w:tabs>
          <w:tab w:val="num" w:pos="5760"/>
        </w:tabs>
        <w:ind w:left="5760" w:hanging="360"/>
      </w:pPr>
    </w:lvl>
    <w:lvl w:ilvl="8" w:tplc="4E6CFEC0"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F66AF830">
      <w:start w:val="1"/>
      <w:numFmt w:val="decimal"/>
      <w:lvlText w:val="%1."/>
      <w:lvlJc w:val="left"/>
      <w:pPr>
        <w:ind w:left="6456" w:hanging="360"/>
      </w:pPr>
    </w:lvl>
    <w:lvl w:ilvl="1" w:tplc="CD7CA424">
      <w:start w:val="1"/>
      <w:numFmt w:val="lowerLetter"/>
      <w:lvlText w:val="%2."/>
      <w:lvlJc w:val="left"/>
      <w:pPr>
        <w:ind w:left="1724" w:hanging="360"/>
      </w:pPr>
    </w:lvl>
    <w:lvl w:ilvl="2" w:tplc="9E4A2A94" w:tentative="1">
      <w:start w:val="1"/>
      <w:numFmt w:val="lowerRoman"/>
      <w:lvlText w:val="%3."/>
      <w:lvlJc w:val="right"/>
      <w:pPr>
        <w:ind w:left="2444" w:hanging="180"/>
      </w:pPr>
    </w:lvl>
    <w:lvl w:ilvl="3" w:tplc="B49A0D90" w:tentative="1">
      <w:start w:val="1"/>
      <w:numFmt w:val="decimal"/>
      <w:lvlText w:val="%4."/>
      <w:lvlJc w:val="left"/>
      <w:pPr>
        <w:ind w:left="3164" w:hanging="360"/>
      </w:pPr>
    </w:lvl>
    <w:lvl w:ilvl="4" w:tplc="9F2E3B5C" w:tentative="1">
      <w:start w:val="1"/>
      <w:numFmt w:val="lowerLetter"/>
      <w:lvlText w:val="%5."/>
      <w:lvlJc w:val="left"/>
      <w:pPr>
        <w:ind w:left="3884" w:hanging="360"/>
      </w:pPr>
    </w:lvl>
    <w:lvl w:ilvl="5" w:tplc="CA468724" w:tentative="1">
      <w:start w:val="1"/>
      <w:numFmt w:val="lowerRoman"/>
      <w:lvlText w:val="%6."/>
      <w:lvlJc w:val="right"/>
      <w:pPr>
        <w:ind w:left="4604" w:hanging="180"/>
      </w:pPr>
    </w:lvl>
    <w:lvl w:ilvl="6" w:tplc="D3AE3688" w:tentative="1">
      <w:start w:val="1"/>
      <w:numFmt w:val="decimal"/>
      <w:lvlText w:val="%7."/>
      <w:lvlJc w:val="left"/>
      <w:pPr>
        <w:ind w:left="5324" w:hanging="360"/>
      </w:pPr>
    </w:lvl>
    <w:lvl w:ilvl="7" w:tplc="92729110" w:tentative="1">
      <w:start w:val="1"/>
      <w:numFmt w:val="lowerLetter"/>
      <w:lvlText w:val="%8."/>
      <w:lvlJc w:val="left"/>
      <w:pPr>
        <w:ind w:left="6044" w:hanging="360"/>
      </w:pPr>
    </w:lvl>
    <w:lvl w:ilvl="8" w:tplc="92680988" w:tentative="1">
      <w:start w:val="1"/>
      <w:numFmt w:val="lowerRoman"/>
      <w:lvlText w:val="%9."/>
      <w:lvlJc w:val="right"/>
      <w:pPr>
        <w:ind w:left="6764" w:hanging="180"/>
      </w:pPr>
    </w:lvl>
  </w:abstractNum>
  <w:abstractNum w:abstractNumId="16">
    <w:nsid w:val="216D02E1"/>
    <w:multiLevelType w:val="hybridMultilevel"/>
    <w:tmpl w:val="C27EE080"/>
    <w:lvl w:ilvl="0" w:tplc="1062E028">
      <w:start w:val="1"/>
      <w:numFmt w:val="decimal"/>
      <w:lvlText w:val="%1."/>
      <w:lvlJc w:val="left"/>
      <w:pPr>
        <w:tabs>
          <w:tab w:val="num" w:pos="1015"/>
        </w:tabs>
        <w:ind w:left="1015" w:hanging="360"/>
      </w:pPr>
      <w:rPr>
        <w:rFonts w:hint="default"/>
        <w:color w:val="auto"/>
      </w:rPr>
    </w:lvl>
    <w:lvl w:ilvl="1" w:tplc="1B8E9ADE">
      <w:start w:val="1"/>
      <w:numFmt w:val="bullet"/>
      <w:lvlText w:val="o"/>
      <w:lvlJc w:val="left"/>
      <w:pPr>
        <w:tabs>
          <w:tab w:val="num" w:pos="1735"/>
        </w:tabs>
        <w:ind w:left="1735" w:hanging="360"/>
      </w:pPr>
      <w:rPr>
        <w:rFonts w:ascii="Courier New" w:hAnsi="Courier New" w:cs="Courier New" w:hint="default"/>
      </w:rPr>
    </w:lvl>
    <w:lvl w:ilvl="2" w:tplc="BC94EBD8" w:tentative="1">
      <w:start w:val="1"/>
      <w:numFmt w:val="bullet"/>
      <w:lvlText w:val=""/>
      <w:lvlJc w:val="left"/>
      <w:pPr>
        <w:tabs>
          <w:tab w:val="num" w:pos="2455"/>
        </w:tabs>
        <w:ind w:left="2455" w:hanging="360"/>
      </w:pPr>
      <w:rPr>
        <w:rFonts w:ascii="Wingdings" w:hAnsi="Wingdings" w:hint="default"/>
      </w:rPr>
    </w:lvl>
    <w:lvl w:ilvl="3" w:tplc="7390DF78" w:tentative="1">
      <w:start w:val="1"/>
      <w:numFmt w:val="bullet"/>
      <w:lvlText w:val=""/>
      <w:lvlJc w:val="left"/>
      <w:pPr>
        <w:tabs>
          <w:tab w:val="num" w:pos="3175"/>
        </w:tabs>
        <w:ind w:left="3175" w:hanging="360"/>
      </w:pPr>
      <w:rPr>
        <w:rFonts w:ascii="Symbol" w:hAnsi="Symbol" w:hint="default"/>
      </w:rPr>
    </w:lvl>
    <w:lvl w:ilvl="4" w:tplc="94A2B6BE" w:tentative="1">
      <w:start w:val="1"/>
      <w:numFmt w:val="bullet"/>
      <w:lvlText w:val="o"/>
      <w:lvlJc w:val="left"/>
      <w:pPr>
        <w:tabs>
          <w:tab w:val="num" w:pos="3895"/>
        </w:tabs>
        <w:ind w:left="3895" w:hanging="360"/>
      </w:pPr>
      <w:rPr>
        <w:rFonts w:ascii="Courier New" w:hAnsi="Courier New" w:cs="Courier New" w:hint="default"/>
      </w:rPr>
    </w:lvl>
    <w:lvl w:ilvl="5" w:tplc="0F94ECD8" w:tentative="1">
      <w:start w:val="1"/>
      <w:numFmt w:val="bullet"/>
      <w:lvlText w:val=""/>
      <w:lvlJc w:val="left"/>
      <w:pPr>
        <w:tabs>
          <w:tab w:val="num" w:pos="4615"/>
        </w:tabs>
        <w:ind w:left="4615" w:hanging="360"/>
      </w:pPr>
      <w:rPr>
        <w:rFonts w:ascii="Wingdings" w:hAnsi="Wingdings" w:hint="default"/>
      </w:rPr>
    </w:lvl>
    <w:lvl w:ilvl="6" w:tplc="BE0ED5B0" w:tentative="1">
      <w:start w:val="1"/>
      <w:numFmt w:val="bullet"/>
      <w:lvlText w:val=""/>
      <w:lvlJc w:val="left"/>
      <w:pPr>
        <w:tabs>
          <w:tab w:val="num" w:pos="5335"/>
        </w:tabs>
        <w:ind w:left="5335" w:hanging="360"/>
      </w:pPr>
      <w:rPr>
        <w:rFonts w:ascii="Symbol" w:hAnsi="Symbol" w:hint="default"/>
      </w:rPr>
    </w:lvl>
    <w:lvl w:ilvl="7" w:tplc="43A81798" w:tentative="1">
      <w:start w:val="1"/>
      <w:numFmt w:val="bullet"/>
      <w:lvlText w:val="o"/>
      <w:lvlJc w:val="left"/>
      <w:pPr>
        <w:tabs>
          <w:tab w:val="num" w:pos="6055"/>
        </w:tabs>
        <w:ind w:left="6055" w:hanging="360"/>
      </w:pPr>
      <w:rPr>
        <w:rFonts w:ascii="Courier New" w:hAnsi="Courier New" w:cs="Courier New" w:hint="default"/>
      </w:rPr>
    </w:lvl>
    <w:lvl w:ilvl="8" w:tplc="95AEC292"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BFBAFD04">
      <w:start w:val="1"/>
      <w:numFmt w:val="bullet"/>
      <w:lvlText w:val=""/>
      <w:lvlJc w:val="left"/>
      <w:pPr>
        <w:ind w:left="1429" w:hanging="360"/>
      </w:pPr>
      <w:rPr>
        <w:rFonts w:ascii="Symbol" w:hAnsi="Symbol" w:hint="default"/>
      </w:rPr>
    </w:lvl>
    <w:lvl w:ilvl="1" w:tplc="1F6CC9F2" w:tentative="1">
      <w:start w:val="1"/>
      <w:numFmt w:val="bullet"/>
      <w:lvlText w:val="o"/>
      <w:lvlJc w:val="left"/>
      <w:pPr>
        <w:ind w:left="2149" w:hanging="360"/>
      </w:pPr>
      <w:rPr>
        <w:rFonts w:ascii="Courier New" w:hAnsi="Courier New" w:cs="Courier New" w:hint="default"/>
      </w:rPr>
    </w:lvl>
    <w:lvl w:ilvl="2" w:tplc="BC8A7CB6" w:tentative="1">
      <w:start w:val="1"/>
      <w:numFmt w:val="bullet"/>
      <w:lvlText w:val=""/>
      <w:lvlJc w:val="left"/>
      <w:pPr>
        <w:ind w:left="2869" w:hanging="360"/>
      </w:pPr>
      <w:rPr>
        <w:rFonts w:ascii="Wingdings" w:hAnsi="Wingdings" w:hint="default"/>
      </w:rPr>
    </w:lvl>
    <w:lvl w:ilvl="3" w:tplc="EC46D6A0" w:tentative="1">
      <w:start w:val="1"/>
      <w:numFmt w:val="bullet"/>
      <w:lvlText w:val=""/>
      <w:lvlJc w:val="left"/>
      <w:pPr>
        <w:ind w:left="3589" w:hanging="360"/>
      </w:pPr>
      <w:rPr>
        <w:rFonts w:ascii="Symbol" w:hAnsi="Symbol" w:hint="default"/>
      </w:rPr>
    </w:lvl>
    <w:lvl w:ilvl="4" w:tplc="2F2E4DDC" w:tentative="1">
      <w:start w:val="1"/>
      <w:numFmt w:val="bullet"/>
      <w:lvlText w:val="o"/>
      <w:lvlJc w:val="left"/>
      <w:pPr>
        <w:ind w:left="4309" w:hanging="360"/>
      </w:pPr>
      <w:rPr>
        <w:rFonts w:ascii="Courier New" w:hAnsi="Courier New" w:cs="Courier New" w:hint="default"/>
      </w:rPr>
    </w:lvl>
    <w:lvl w:ilvl="5" w:tplc="7136C6F8" w:tentative="1">
      <w:start w:val="1"/>
      <w:numFmt w:val="bullet"/>
      <w:lvlText w:val=""/>
      <w:lvlJc w:val="left"/>
      <w:pPr>
        <w:ind w:left="5029" w:hanging="360"/>
      </w:pPr>
      <w:rPr>
        <w:rFonts w:ascii="Wingdings" w:hAnsi="Wingdings" w:hint="default"/>
      </w:rPr>
    </w:lvl>
    <w:lvl w:ilvl="6" w:tplc="AE2C68C8" w:tentative="1">
      <w:start w:val="1"/>
      <w:numFmt w:val="bullet"/>
      <w:lvlText w:val=""/>
      <w:lvlJc w:val="left"/>
      <w:pPr>
        <w:ind w:left="5749" w:hanging="360"/>
      </w:pPr>
      <w:rPr>
        <w:rFonts w:ascii="Symbol" w:hAnsi="Symbol" w:hint="default"/>
      </w:rPr>
    </w:lvl>
    <w:lvl w:ilvl="7" w:tplc="5FDE4262" w:tentative="1">
      <w:start w:val="1"/>
      <w:numFmt w:val="bullet"/>
      <w:lvlText w:val="o"/>
      <w:lvlJc w:val="left"/>
      <w:pPr>
        <w:ind w:left="6469" w:hanging="360"/>
      </w:pPr>
      <w:rPr>
        <w:rFonts w:ascii="Courier New" w:hAnsi="Courier New" w:cs="Courier New" w:hint="default"/>
      </w:rPr>
    </w:lvl>
    <w:lvl w:ilvl="8" w:tplc="38266698" w:tentative="1">
      <w:start w:val="1"/>
      <w:numFmt w:val="bullet"/>
      <w:lvlText w:val=""/>
      <w:lvlJc w:val="left"/>
      <w:pPr>
        <w:ind w:left="7189" w:hanging="360"/>
      </w:pPr>
      <w:rPr>
        <w:rFonts w:ascii="Wingdings" w:hAnsi="Wingdings" w:hint="default"/>
      </w:rPr>
    </w:lvl>
  </w:abstractNum>
  <w:abstractNum w:abstractNumId="18">
    <w:nsid w:val="26926565"/>
    <w:multiLevelType w:val="multilevel"/>
    <w:tmpl w:val="F69C6C4C"/>
    <w:lvl w:ilvl="0">
      <w:start w:val="1"/>
      <w:numFmt w:val="decimal"/>
      <w:lvlText w:val="%1."/>
      <w:lvlJc w:val="left"/>
      <w:pPr>
        <w:ind w:left="360" w:hanging="360"/>
      </w:pPr>
    </w:lvl>
    <w:lvl w:ilvl="1">
      <w:start w:val="3"/>
      <w:numFmt w:val="decimal"/>
      <w:isLgl/>
      <w:lvlText w:val="%1.%2."/>
      <w:lvlJc w:val="left"/>
      <w:pPr>
        <w:ind w:left="615" w:hanging="61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287F4428"/>
    <w:multiLevelType w:val="hybridMultilevel"/>
    <w:tmpl w:val="3FB2FA58"/>
    <w:lvl w:ilvl="0" w:tplc="FC3C1B18">
      <w:start w:val="1"/>
      <w:numFmt w:val="decimal"/>
      <w:lvlText w:val="%1."/>
      <w:lvlJc w:val="left"/>
      <w:pPr>
        <w:ind w:left="360" w:hanging="360"/>
      </w:pPr>
    </w:lvl>
    <w:lvl w:ilvl="1" w:tplc="D0F03D64">
      <w:start w:val="1"/>
      <w:numFmt w:val="bullet"/>
      <w:lvlText w:val=""/>
      <w:lvlJc w:val="left"/>
      <w:pPr>
        <w:ind w:left="1080" w:hanging="360"/>
      </w:pPr>
      <w:rPr>
        <w:rFonts w:ascii="Symbol" w:hAnsi="Symbol" w:hint="default"/>
      </w:rPr>
    </w:lvl>
    <w:lvl w:ilvl="2" w:tplc="98520286" w:tentative="1">
      <w:start w:val="1"/>
      <w:numFmt w:val="lowerRoman"/>
      <w:lvlText w:val="%3."/>
      <w:lvlJc w:val="right"/>
      <w:pPr>
        <w:ind w:left="1800" w:hanging="180"/>
      </w:pPr>
    </w:lvl>
    <w:lvl w:ilvl="3" w:tplc="2D2A1F1C" w:tentative="1">
      <w:start w:val="1"/>
      <w:numFmt w:val="decimal"/>
      <w:lvlText w:val="%4."/>
      <w:lvlJc w:val="left"/>
      <w:pPr>
        <w:ind w:left="2520" w:hanging="360"/>
      </w:pPr>
    </w:lvl>
    <w:lvl w:ilvl="4" w:tplc="B6821DAC" w:tentative="1">
      <w:start w:val="1"/>
      <w:numFmt w:val="lowerLetter"/>
      <w:lvlText w:val="%5."/>
      <w:lvlJc w:val="left"/>
      <w:pPr>
        <w:ind w:left="3240" w:hanging="360"/>
      </w:pPr>
    </w:lvl>
    <w:lvl w:ilvl="5" w:tplc="B9E0637E" w:tentative="1">
      <w:start w:val="1"/>
      <w:numFmt w:val="lowerRoman"/>
      <w:lvlText w:val="%6."/>
      <w:lvlJc w:val="right"/>
      <w:pPr>
        <w:ind w:left="3960" w:hanging="180"/>
      </w:pPr>
    </w:lvl>
    <w:lvl w:ilvl="6" w:tplc="4ED6E6B2" w:tentative="1">
      <w:start w:val="1"/>
      <w:numFmt w:val="decimal"/>
      <w:lvlText w:val="%7."/>
      <w:lvlJc w:val="left"/>
      <w:pPr>
        <w:ind w:left="4680" w:hanging="360"/>
      </w:pPr>
    </w:lvl>
    <w:lvl w:ilvl="7" w:tplc="ED72D00C" w:tentative="1">
      <w:start w:val="1"/>
      <w:numFmt w:val="lowerLetter"/>
      <w:lvlText w:val="%8."/>
      <w:lvlJc w:val="left"/>
      <w:pPr>
        <w:ind w:left="5400" w:hanging="360"/>
      </w:pPr>
    </w:lvl>
    <w:lvl w:ilvl="8" w:tplc="EB769190" w:tentative="1">
      <w:start w:val="1"/>
      <w:numFmt w:val="lowerRoman"/>
      <w:lvlText w:val="%9."/>
      <w:lvlJc w:val="right"/>
      <w:pPr>
        <w:ind w:left="6120" w:hanging="180"/>
      </w:pPr>
    </w:lvl>
  </w:abstractNum>
  <w:abstractNum w:abstractNumId="20">
    <w:nsid w:val="307B2580"/>
    <w:multiLevelType w:val="hybridMultilevel"/>
    <w:tmpl w:val="D6A28712"/>
    <w:lvl w:ilvl="0" w:tplc="16C60642">
      <w:start w:val="1"/>
      <w:numFmt w:val="bullet"/>
      <w:lvlText w:val=""/>
      <w:lvlJc w:val="left"/>
      <w:pPr>
        <w:ind w:left="720" w:hanging="360"/>
      </w:pPr>
      <w:rPr>
        <w:rFonts w:ascii="Symbol" w:hAnsi="Symbol" w:hint="default"/>
      </w:rPr>
    </w:lvl>
    <w:lvl w:ilvl="1" w:tplc="7BF49E12" w:tentative="1">
      <w:start w:val="1"/>
      <w:numFmt w:val="bullet"/>
      <w:lvlText w:val="o"/>
      <w:lvlJc w:val="left"/>
      <w:pPr>
        <w:ind w:left="1440" w:hanging="360"/>
      </w:pPr>
      <w:rPr>
        <w:rFonts w:ascii="Courier New" w:hAnsi="Courier New" w:cs="Courier New" w:hint="default"/>
      </w:rPr>
    </w:lvl>
    <w:lvl w:ilvl="2" w:tplc="C920789C" w:tentative="1">
      <w:start w:val="1"/>
      <w:numFmt w:val="bullet"/>
      <w:lvlText w:val=""/>
      <w:lvlJc w:val="left"/>
      <w:pPr>
        <w:ind w:left="2160" w:hanging="360"/>
      </w:pPr>
      <w:rPr>
        <w:rFonts w:ascii="Wingdings" w:hAnsi="Wingdings" w:hint="default"/>
      </w:rPr>
    </w:lvl>
    <w:lvl w:ilvl="3" w:tplc="69F40E18" w:tentative="1">
      <w:start w:val="1"/>
      <w:numFmt w:val="bullet"/>
      <w:lvlText w:val=""/>
      <w:lvlJc w:val="left"/>
      <w:pPr>
        <w:ind w:left="2880" w:hanging="360"/>
      </w:pPr>
      <w:rPr>
        <w:rFonts w:ascii="Symbol" w:hAnsi="Symbol" w:hint="default"/>
      </w:rPr>
    </w:lvl>
    <w:lvl w:ilvl="4" w:tplc="356A7456" w:tentative="1">
      <w:start w:val="1"/>
      <w:numFmt w:val="bullet"/>
      <w:lvlText w:val="o"/>
      <w:lvlJc w:val="left"/>
      <w:pPr>
        <w:ind w:left="3600" w:hanging="360"/>
      </w:pPr>
      <w:rPr>
        <w:rFonts w:ascii="Courier New" w:hAnsi="Courier New" w:cs="Courier New" w:hint="default"/>
      </w:rPr>
    </w:lvl>
    <w:lvl w:ilvl="5" w:tplc="8B8267E8" w:tentative="1">
      <w:start w:val="1"/>
      <w:numFmt w:val="bullet"/>
      <w:lvlText w:val=""/>
      <w:lvlJc w:val="left"/>
      <w:pPr>
        <w:ind w:left="4320" w:hanging="360"/>
      </w:pPr>
      <w:rPr>
        <w:rFonts w:ascii="Wingdings" w:hAnsi="Wingdings" w:hint="default"/>
      </w:rPr>
    </w:lvl>
    <w:lvl w:ilvl="6" w:tplc="AAC28322" w:tentative="1">
      <w:start w:val="1"/>
      <w:numFmt w:val="bullet"/>
      <w:lvlText w:val=""/>
      <w:lvlJc w:val="left"/>
      <w:pPr>
        <w:ind w:left="5040" w:hanging="360"/>
      </w:pPr>
      <w:rPr>
        <w:rFonts w:ascii="Symbol" w:hAnsi="Symbol" w:hint="default"/>
      </w:rPr>
    </w:lvl>
    <w:lvl w:ilvl="7" w:tplc="2D5EFE56" w:tentative="1">
      <w:start w:val="1"/>
      <w:numFmt w:val="bullet"/>
      <w:lvlText w:val="o"/>
      <w:lvlJc w:val="left"/>
      <w:pPr>
        <w:ind w:left="5760" w:hanging="360"/>
      </w:pPr>
      <w:rPr>
        <w:rFonts w:ascii="Courier New" w:hAnsi="Courier New" w:cs="Courier New" w:hint="default"/>
      </w:rPr>
    </w:lvl>
    <w:lvl w:ilvl="8" w:tplc="CE565640"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83C0E8F6">
      <w:start w:val="1"/>
      <w:numFmt w:val="decimal"/>
      <w:lvlText w:val="%1."/>
      <w:lvlJc w:val="left"/>
      <w:pPr>
        <w:tabs>
          <w:tab w:val="num" w:pos="360"/>
        </w:tabs>
        <w:ind w:left="360" w:hanging="360"/>
      </w:pPr>
    </w:lvl>
    <w:lvl w:ilvl="1" w:tplc="A1BE8166" w:tentative="1">
      <w:start w:val="1"/>
      <w:numFmt w:val="lowerLetter"/>
      <w:lvlText w:val="%2."/>
      <w:lvlJc w:val="left"/>
      <w:pPr>
        <w:tabs>
          <w:tab w:val="num" w:pos="1080"/>
        </w:tabs>
        <w:ind w:left="1080" w:hanging="360"/>
      </w:pPr>
    </w:lvl>
    <w:lvl w:ilvl="2" w:tplc="A84614A6" w:tentative="1">
      <w:start w:val="1"/>
      <w:numFmt w:val="lowerRoman"/>
      <w:lvlText w:val="%3."/>
      <w:lvlJc w:val="right"/>
      <w:pPr>
        <w:tabs>
          <w:tab w:val="num" w:pos="1800"/>
        </w:tabs>
        <w:ind w:left="1800" w:hanging="180"/>
      </w:pPr>
    </w:lvl>
    <w:lvl w:ilvl="3" w:tplc="761451A4" w:tentative="1">
      <w:start w:val="1"/>
      <w:numFmt w:val="decimal"/>
      <w:lvlText w:val="%4."/>
      <w:lvlJc w:val="left"/>
      <w:pPr>
        <w:tabs>
          <w:tab w:val="num" w:pos="2520"/>
        </w:tabs>
        <w:ind w:left="2520" w:hanging="360"/>
      </w:pPr>
    </w:lvl>
    <w:lvl w:ilvl="4" w:tplc="6598E016" w:tentative="1">
      <w:start w:val="1"/>
      <w:numFmt w:val="lowerLetter"/>
      <w:lvlText w:val="%5."/>
      <w:lvlJc w:val="left"/>
      <w:pPr>
        <w:tabs>
          <w:tab w:val="num" w:pos="3240"/>
        </w:tabs>
        <w:ind w:left="3240" w:hanging="360"/>
      </w:pPr>
    </w:lvl>
    <w:lvl w:ilvl="5" w:tplc="566CFBFE" w:tentative="1">
      <w:start w:val="1"/>
      <w:numFmt w:val="lowerRoman"/>
      <w:lvlText w:val="%6."/>
      <w:lvlJc w:val="right"/>
      <w:pPr>
        <w:tabs>
          <w:tab w:val="num" w:pos="3960"/>
        </w:tabs>
        <w:ind w:left="3960" w:hanging="180"/>
      </w:pPr>
    </w:lvl>
    <w:lvl w:ilvl="6" w:tplc="08EA3E60" w:tentative="1">
      <w:start w:val="1"/>
      <w:numFmt w:val="decimal"/>
      <w:lvlText w:val="%7."/>
      <w:lvlJc w:val="left"/>
      <w:pPr>
        <w:tabs>
          <w:tab w:val="num" w:pos="4680"/>
        </w:tabs>
        <w:ind w:left="4680" w:hanging="360"/>
      </w:pPr>
    </w:lvl>
    <w:lvl w:ilvl="7" w:tplc="69A6A210" w:tentative="1">
      <w:start w:val="1"/>
      <w:numFmt w:val="lowerLetter"/>
      <w:lvlText w:val="%8."/>
      <w:lvlJc w:val="left"/>
      <w:pPr>
        <w:tabs>
          <w:tab w:val="num" w:pos="5400"/>
        </w:tabs>
        <w:ind w:left="5400" w:hanging="360"/>
      </w:pPr>
    </w:lvl>
    <w:lvl w:ilvl="8" w:tplc="B84A880A"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D312E8B0">
      <w:start w:val="1"/>
      <w:numFmt w:val="decimal"/>
      <w:lvlText w:val="%1."/>
      <w:lvlJc w:val="left"/>
      <w:pPr>
        <w:tabs>
          <w:tab w:val="num" w:pos="1015"/>
        </w:tabs>
        <w:ind w:left="1015" w:hanging="360"/>
      </w:pPr>
      <w:rPr>
        <w:rFonts w:hint="default"/>
        <w:color w:val="auto"/>
      </w:rPr>
    </w:lvl>
    <w:lvl w:ilvl="1" w:tplc="46F45036">
      <w:start w:val="1"/>
      <w:numFmt w:val="bullet"/>
      <w:lvlText w:val="o"/>
      <w:lvlJc w:val="left"/>
      <w:pPr>
        <w:tabs>
          <w:tab w:val="num" w:pos="1735"/>
        </w:tabs>
        <w:ind w:left="1735" w:hanging="360"/>
      </w:pPr>
      <w:rPr>
        <w:rFonts w:ascii="Courier New" w:hAnsi="Courier New" w:cs="Courier New" w:hint="default"/>
      </w:rPr>
    </w:lvl>
    <w:lvl w:ilvl="2" w:tplc="BC06D30E" w:tentative="1">
      <w:start w:val="1"/>
      <w:numFmt w:val="bullet"/>
      <w:lvlText w:val=""/>
      <w:lvlJc w:val="left"/>
      <w:pPr>
        <w:tabs>
          <w:tab w:val="num" w:pos="2455"/>
        </w:tabs>
        <w:ind w:left="2455" w:hanging="360"/>
      </w:pPr>
      <w:rPr>
        <w:rFonts w:ascii="Wingdings" w:hAnsi="Wingdings" w:hint="default"/>
      </w:rPr>
    </w:lvl>
    <w:lvl w:ilvl="3" w:tplc="37200DEA" w:tentative="1">
      <w:start w:val="1"/>
      <w:numFmt w:val="bullet"/>
      <w:lvlText w:val=""/>
      <w:lvlJc w:val="left"/>
      <w:pPr>
        <w:tabs>
          <w:tab w:val="num" w:pos="3175"/>
        </w:tabs>
        <w:ind w:left="3175" w:hanging="360"/>
      </w:pPr>
      <w:rPr>
        <w:rFonts w:ascii="Symbol" w:hAnsi="Symbol" w:hint="default"/>
      </w:rPr>
    </w:lvl>
    <w:lvl w:ilvl="4" w:tplc="304C23BA" w:tentative="1">
      <w:start w:val="1"/>
      <w:numFmt w:val="bullet"/>
      <w:lvlText w:val="o"/>
      <w:lvlJc w:val="left"/>
      <w:pPr>
        <w:tabs>
          <w:tab w:val="num" w:pos="3895"/>
        </w:tabs>
        <w:ind w:left="3895" w:hanging="360"/>
      </w:pPr>
      <w:rPr>
        <w:rFonts w:ascii="Courier New" w:hAnsi="Courier New" w:cs="Courier New" w:hint="default"/>
      </w:rPr>
    </w:lvl>
    <w:lvl w:ilvl="5" w:tplc="03680E64" w:tentative="1">
      <w:start w:val="1"/>
      <w:numFmt w:val="bullet"/>
      <w:lvlText w:val=""/>
      <w:lvlJc w:val="left"/>
      <w:pPr>
        <w:tabs>
          <w:tab w:val="num" w:pos="4615"/>
        </w:tabs>
        <w:ind w:left="4615" w:hanging="360"/>
      </w:pPr>
      <w:rPr>
        <w:rFonts w:ascii="Wingdings" w:hAnsi="Wingdings" w:hint="default"/>
      </w:rPr>
    </w:lvl>
    <w:lvl w:ilvl="6" w:tplc="7D0CAD88" w:tentative="1">
      <w:start w:val="1"/>
      <w:numFmt w:val="bullet"/>
      <w:lvlText w:val=""/>
      <w:lvlJc w:val="left"/>
      <w:pPr>
        <w:tabs>
          <w:tab w:val="num" w:pos="5335"/>
        </w:tabs>
        <w:ind w:left="5335" w:hanging="360"/>
      </w:pPr>
      <w:rPr>
        <w:rFonts w:ascii="Symbol" w:hAnsi="Symbol" w:hint="default"/>
      </w:rPr>
    </w:lvl>
    <w:lvl w:ilvl="7" w:tplc="AB08DA0A" w:tentative="1">
      <w:start w:val="1"/>
      <w:numFmt w:val="bullet"/>
      <w:lvlText w:val="o"/>
      <w:lvlJc w:val="left"/>
      <w:pPr>
        <w:tabs>
          <w:tab w:val="num" w:pos="6055"/>
        </w:tabs>
        <w:ind w:left="6055" w:hanging="360"/>
      </w:pPr>
      <w:rPr>
        <w:rFonts w:ascii="Courier New" w:hAnsi="Courier New" w:cs="Courier New" w:hint="default"/>
      </w:rPr>
    </w:lvl>
    <w:lvl w:ilvl="8" w:tplc="74A0839A" w:tentative="1">
      <w:start w:val="1"/>
      <w:numFmt w:val="bullet"/>
      <w:lvlText w:val=""/>
      <w:lvlJc w:val="left"/>
      <w:pPr>
        <w:tabs>
          <w:tab w:val="num" w:pos="6775"/>
        </w:tabs>
        <w:ind w:left="6775" w:hanging="360"/>
      </w:pPr>
      <w:rPr>
        <w:rFonts w:ascii="Wingdings" w:hAnsi="Wingdings" w:hint="default"/>
      </w:rPr>
    </w:lvl>
  </w:abstractNum>
  <w:abstractNum w:abstractNumId="23">
    <w:nsid w:val="3540079B"/>
    <w:multiLevelType w:val="multilevel"/>
    <w:tmpl w:val="98EC3EA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C780FC3A">
      <w:start w:val="1"/>
      <w:numFmt w:val="bullet"/>
      <w:lvlText w:val=""/>
      <w:lvlJc w:val="left"/>
      <w:pPr>
        <w:ind w:left="720" w:hanging="360"/>
      </w:pPr>
      <w:rPr>
        <w:rFonts w:ascii="Symbol" w:hAnsi="Symbol" w:hint="default"/>
        <w:color w:val="auto"/>
      </w:rPr>
    </w:lvl>
    <w:lvl w:ilvl="1" w:tplc="ED403740" w:tentative="1">
      <w:start w:val="1"/>
      <w:numFmt w:val="bullet"/>
      <w:lvlText w:val="o"/>
      <w:lvlJc w:val="left"/>
      <w:pPr>
        <w:ind w:left="1440" w:hanging="360"/>
      </w:pPr>
      <w:rPr>
        <w:rFonts w:ascii="Courier New" w:hAnsi="Courier New" w:cs="Courier New" w:hint="default"/>
      </w:rPr>
    </w:lvl>
    <w:lvl w:ilvl="2" w:tplc="030E6EB4" w:tentative="1">
      <w:start w:val="1"/>
      <w:numFmt w:val="bullet"/>
      <w:lvlText w:val=""/>
      <w:lvlJc w:val="left"/>
      <w:pPr>
        <w:ind w:left="2160" w:hanging="360"/>
      </w:pPr>
      <w:rPr>
        <w:rFonts w:ascii="Wingdings" w:hAnsi="Wingdings" w:hint="default"/>
      </w:rPr>
    </w:lvl>
    <w:lvl w:ilvl="3" w:tplc="88A46546" w:tentative="1">
      <w:start w:val="1"/>
      <w:numFmt w:val="bullet"/>
      <w:lvlText w:val=""/>
      <w:lvlJc w:val="left"/>
      <w:pPr>
        <w:ind w:left="2880" w:hanging="360"/>
      </w:pPr>
      <w:rPr>
        <w:rFonts w:ascii="Symbol" w:hAnsi="Symbol" w:hint="default"/>
      </w:rPr>
    </w:lvl>
    <w:lvl w:ilvl="4" w:tplc="95A8E6AE" w:tentative="1">
      <w:start w:val="1"/>
      <w:numFmt w:val="bullet"/>
      <w:lvlText w:val="o"/>
      <w:lvlJc w:val="left"/>
      <w:pPr>
        <w:ind w:left="3600" w:hanging="360"/>
      </w:pPr>
      <w:rPr>
        <w:rFonts w:ascii="Courier New" w:hAnsi="Courier New" w:cs="Courier New" w:hint="default"/>
      </w:rPr>
    </w:lvl>
    <w:lvl w:ilvl="5" w:tplc="3452A276" w:tentative="1">
      <w:start w:val="1"/>
      <w:numFmt w:val="bullet"/>
      <w:lvlText w:val=""/>
      <w:lvlJc w:val="left"/>
      <w:pPr>
        <w:ind w:left="4320" w:hanging="360"/>
      </w:pPr>
      <w:rPr>
        <w:rFonts w:ascii="Wingdings" w:hAnsi="Wingdings" w:hint="default"/>
      </w:rPr>
    </w:lvl>
    <w:lvl w:ilvl="6" w:tplc="00B0A09E" w:tentative="1">
      <w:start w:val="1"/>
      <w:numFmt w:val="bullet"/>
      <w:lvlText w:val=""/>
      <w:lvlJc w:val="left"/>
      <w:pPr>
        <w:ind w:left="5040" w:hanging="360"/>
      </w:pPr>
      <w:rPr>
        <w:rFonts w:ascii="Symbol" w:hAnsi="Symbol" w:hint="default"/>
      </w:rPr>
    </w:lvl>
    <w:lvl w:ilvl="7" w:tplc="70FC1538" w:tentative="1">
      <w:start w:val="1"/>
      <w:numFmt w:val="bullet"/>
      <w:lvlText w:val="o"/>
      <w:lvlJc w:val="left"/>
      <w:pPr>
        <w:ind w:left="5760" w:hanging="360"/>
      </w:pPr>
      <w:rPr>
        <w:rFonts w:ascii="Courier New" w:hAnsi="Courier New" w:cs="Courier New" w:hint="default"/>
      </w:rPr>
    </w:lvl>
    <w:lvl w:ilvl="8" w:tplc="8A24EC34"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2A16EF90">
      <w:start w:val="1"/>
      <w:numFmt w:val="decimal"/>
      <w:lvlText w:val="%1."/>
      <w:lvlJc w:val="left"/>
      <w:pPr>
        <w:tabs>
          <w:tab w:val="num" w:pos="450"/>
        </w:tabs>
        <w:ind w:left="450" w:hanging="360"/>
      </w:pPr>
      <w:rPr>
        <w:rFonts w:hint="default"/>
      </w:rPr>
    </w:lvl>
    <w:lvl w:ilvl="1" w:tplc="28EC31D2" w:tentative="1">
      <w:start w:val="1"/>
      <w:numFmt w:val="bullet"/>
      <w:lvlText w:val="o"/>
      <w:lvlJc w:val="left"/>
      <w:pPr>
        <w:tabs>
          <w:tab w:val="num" w:pos="1170"/>
        </w:tabs>
        <w:ind w:left="1170" w:hanging="360"/>
      </w:pPr>
      <w:rPr>
        <w:rFonts w:ascii="Courier New" w:hAnsi="Courier New" w:cs="Courier New" w:hint="default"/>
      </w:rPr>
    </w:lvl>
    <w:lvl w:ilvl="2" w:tplc="C00ACB7A" w:tentative="1">
      <w:start w:val="1"/>
      <w:numFmt w:val="bullet"/>
      <w:lvlText w:val=""/>
      <w:lvlJc w:val="left"/>
      <w:pPr>
        <w:tabs>
          <w:tab w:val="num" w:pos="1890"/>
        </w:tabs>
        <w:ind w:left="1890" w:hanging="360"/>
      </w:pPr>
      <w:rPr>
        <w:rFonts w:ascii="Wingdings" w:hAnsi="Wingdings" w:hint="default"/>
      </w:rPr>
    </w:lvl>
    <w:lvl w:ilvl="3" w:tplc="893AEE10" w:tentative="1">
      <w:start w:val="1"/>
      <w:numFmt w:val="bullet"/>
      <w:lvlText w:val=""/>
      <w:lvlJc w:val="left"/>
      <w:pPr>
        <w:tabs>
          <w:tab w:val="num" w:pos="2610"/>
        </w:tabs>
        <w:ind w:left="2610" w:hanging="360"/>
      </w:pPr>
      <w:rPr>
        <w:rFonts w:ascii="Symbol" w:hAnsi="Symbol" w:hint="default"/>
      </w:rPr>
    </w:lvl>
    <w:lvl w:ilvl="4" w:tplc="6BE6DCC0" w:tentative="1">
      <w:start w:val="1"/>
      <w:numFmt w:val="bullet"/>
      <w:lvlText w:val="o"/>
      <w:lvlJc w:val="left"/>
      <w:pPr>
        <w:tabs>
          <w:tab w:val="num" w:pos="3330"/>
        </w:tabs>
        <w:ind w:left="3330" w:hanging="360"/>
      </w:pPr>
      <w:rPr>
        <w:rFonts w:ascii="Courier New" w:hAnsi="Courier New" w:cs="Courier New" w:hint="default"/>
      </w:rPr>
    </w:lvl>
    <w:lvl w:ilvl="5" w:tplc="2EA03BE6" w:tentative="1">
      <w:start w:val="1"/>
      <w:numFmt w:val="bullet"/>
      <w:lvlText w:val=""/>
      <w:lvlJc w:val="left"/>
      <w:pPr>
        <w:tabs>
          <w:tab w:val="num" w:pos="4050"/>
        </w:tabs>
        <w:ind w:left="4050" w:hanging="360"/>
      </w:pPr>
      <w:rPr>
        <w:rFonts w:ascii="Wingdings" w:hAnsi="Wingdings" w:hint="default"/>
      </w:rPr>
    </w:lvl>
    <w:lvl w:ilvl="6" w:tplc="4484FB0C" w:tentative="1">
      <w:start w:val="1"/>
      <w:numFmt w:val="bullet"/>
      <w:lvlText w:val=""/>
      <w:lvlJc w:val="left"/>
      <w:pPr>
        <w:tabs>
          <w:tab w:val="num" w:pos="4770"/>
        </w:tabs>
        <w:ind w:left="4770" w:hanging="360"/>
      </w:pPr>
      <w:rPr>
        <w:rFonts w:ascii="Symbol" w:hAnsi="Symbol" w:hint="default"/>
      </w:rPr>
    </w:lvl>
    <w:lvl w:ilvl="7" w:tplc="835E3380" w:tentative="1">
      <w:start w:val="1"/>
      <w:numFmt w:val="bullet"/>
      <w:lvlText w:val="o"/>
      <w:lvlJc w:val="left"/>
      <w:pPr>
        <w:tabs>
          <w:tab w:val="num" w:pos="5490"/>
        </w:tabs>
        <w:ind w:left="5490" w:hanging="360"/>
      </w:pPr>
      <w:rPr>
        <w:rFonts w:ascii="Courier New" w:hAnsi="Courier New" w:cs="Courier New" w:hint="default"/>
      </w:rPr>
    </w:lvl>
    <w:lvl w:ilvl="8" w:tplc="06460EB6"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664CF650">
      <w:start w:val="1"/>
      <w:numFmt w:val="decimal"/>
      <w:lvlText w:val="%1."/>
      <w:lvlJc w:val="left"/>
      <w:pPr>
        <w:ind w:left="786" w:hanging="360"/>
      </w:pPr>
      <w:rPr>
        <w:rFonts w:eastAsia="Calibri" w:hint="default"/>
      </w:rPr>
    </w:lvl>
    <w:lvl w:ilvl="1" w:tplc="1C681D9A" w:tentative="1">
      <w:start w:val="1"/>
      <w:numFmt w:val="lowerLetter"/>
      <w:lvlText w:val="%2."/>
      <w:lvlJc w:val="left"/>
      <w:pPr>
        <w:ind w:left="1440" w:hanging="360"/>
      </w:pPr>
    </w:lvl>
    <w:lvl w:ilvl="2" w:tplc="E44A76DE" w:tentative="1">
      <w:start w:val="1"/>
      <w:numFmt w:val="lowerRoman"/>
      <w:lvlText w:val="%3."/>
      <w:lvlJc w:val="right"/>
      <w:pPr>
        <w:ind w:left="2160" w:hanging="180"/>
      </w:pPr>
    </w:lvl>
    <w:lvl w:ilvl="3" w:tplc="A816C0B4" w:tentative="1">
      <w:start w:val="1"/>
      <w:numFmt w:val="decimal"/>
      <w:lvlText w:val="%4."/>
      <w:lvlJc w:val="left"/>
      <w:pPr>
        <w:ind w:left="2880" w:hanging="360"/>
      </w:pPr>
    </w:lvl>
    <w:lvl w:ilvl="4" w:tplc="47DC35D6" w:tentative="1">
      <w:start w:val="1"/>
      <w:numFmt w:val="lowerLetter"/>
      <w:lvlText w:val="%5."/>
      <w:lvlJc w:val="left"/>
      <w:pPr>
        <w:ind w:left="3600" w:hanging="360"/>
      </w:pPr>
    </w:lvl>
    <w:lvl w:ilvl="5" w:tplc="B01A6826" w:tentative="1">
      <w:start w:val="1"/>
      <w:numFmt w:val="lowerRoman"/>
      <w:lvlText w:val="%6."/>
      <w:lvlJc w:val="right"/>
      <w:pPr>
        <w:ind w:left="4320" w:hanging="180"/>
      </w:pPr>
    </w:lvl>
    <w:lvl w:ilvl="6" w:tplc="0860BC70" w:tentative="1">
      <w:start w:val="1"/>
      <w:numFmt w:val="decimal"/>
      <w:lvlText w:val="%7."/>
      <w:lvlJc w:val="left"/>
      <w:pPr>
        <w:ind w:left="5040" w:hanging="360"/>
      </w:pPr>
    </w:lvl>
    <w:lvl w:ilvl="7" w:tplc="C5DADF28" w:tentative="1">
      <w:start w:val="1"/>
      <w:numFmt w:val="lowerLetter"/>
      <w:lvlText w:val="%8."/>
      <w:lvlJc w:val="left"/>
      <w:pPr>
        <w:ind w:left="5760" w:hanging="360"/>
      </w:pPr>
    </w:lvl>
    <w:lvl w:ilvl="8" w:tplc="AD726354" w:tentative="1">
      <w:start w:val="1"/>
      <w:numFmt w:val="lowerRoman"/>
      <w:lvlText w:val="%9."/>
      <w:lvlJc w:val="right"/>
      <w:pPr>
        <w:ind w:left="6480" w:hanging="180"/>
      </w:pPr>
    </w:lvl>
  </w:abstractNum>
  <w:abstractNum w:abstractNumId="28">
    <w:nsid w:val="41092D97"/>
    <w:multiLevelType w:val="hybridMultilevel"/>
    <w:tmpl w:val="3FB2FA58"/>
    <w:lvl w:ilvl="0" w:tplc="A6A4737A">
      <w:start w:val="1"/>
      <w:numFmt w:val="decimal"/>
      <w:lvlText w:val="%1."/>
      <w:lvlJc w:val="left"/>
      <w:pPr>
        <w:ind w:left="360" w:hanging="360"/>
      </w:pPr>
    </w:lvl>
    <w:lvl w:ilvl="1" w:tplc="72CA3D80">
      <w:start w:val="1"/>
      <w:numFmt w:val="bullet"/>
      <w:lvlText w:val=""/>
      <w:lvlJc w:val="left"/>
      <w:pPr>
        <w:ind w:left="1080" w:hanging="360"/>
      </w:pPr>
      <w:rPr>
        <w:rFonts w:ascii="Symbol" w:hAnsi="Symbol" w:hint="default"/>
      </w:rPr>
    </w:lvl>
    <w:lvl w:ilvl="2" w:tplc="AC84F51C" w:tentative="1">
      <w:start w:val="1"/>
      <w:numFmt w:val="lowerRoman"/>
      <w:lvlText w:val="%3."/>
      <w:lvlJc w:val="right"/>
      <w:pPr>
        <w:ind w:left="1800" w:hanging="180"/>
      </w:pPr>
    </w:lvl>
    <w:lvl w:ilvl="3" w:tplc="D8FA93FC" w:tentative="1">
      <w:start w:val="1"/>
      <w:numFmt w:val="decimal"/>
      <w:lvlText w:val="%4."/>
      <w:lvlJc w:val="left"/>
      <w:pPr>
        <w:ind w:left="2520" w:hanging="360"/>
      </w:pPr>
    </w:lvl>
    <w:lvl w:ilvl="4" w:tplc="AA366C74" w:tentative="1">
      <w:start w:val="1"/>
      <w:numFmt w:val="lowerLetter"/>
      <w:lvlText w:val="%5."/>
      <w:lvlJc w:val="left"/>
      <w:pPr>
        <w:ind w:left="3240" w:hanging="360"/>
      </w:pPr>
    </w:lvl>
    <w:lvl w:ilvl="5" w:tplc="252A0D72" w:tentative="1">
      <w:start w:val="1"/>
      <w:numFmt w:val="lowerRoman"/>
      <w:lvlText w:val="%6."/>
      <w:lvlJc w:val="right"/>
      <w:pPr>
        <w:ind w:left="3960" w:hanging="180"/>
      </w:pPr>
    </w:lvl>
    <w:lvl w:ilvl="6" w:tplc="22BE4520" w:tentative="1">
      <w:start w:val="1"/>
      <w:numFmt w:val="decimal"/>
      <w:lvlText w:val="%7."/>
      <w:lvlJc w:val="left"/>
      <w:pPr>
        <w:ind w:left="4680" w:hanging="360"/>
      </w:pPr>
    </w:lvl>
    <w:lvl w:ilvl="7" w:tplc="306E6912" w:tentative="1">
      <w:start w:val="1"/>
      <w:numFmt w:val="lowerLetter"/>
      <w:lvlText w:val="%8."/>
      <w:lvlJc w:val="left"/>
      <w:pPr>
        <w:ind w:left="5400" w:hanging="360"/>
      </w:pPr>
    </w:lvl>
    <w:lvl w:ilvl="8" w:tplc="3666437A" w:tentative="1">
      <w:start w:val="1"/>
      <w:numFmt w:val="lowerRoman"/>
      <w:lvlText w:val="%9."/>
      <w:lvlJc w:val="right"/>
      <w:pPr>
        <w:ind w:left="6120" w:hanging="180"/>
      </w:pPr>
    </w:lvl>
  </w:abstractNum>
  <w:abstractNum w:abstractNumId="29">
    <w:nsid w:val="41145701"/>
    <w:multiLevelType w:val="hybridMultilevel"/>
    <w:tmpl w:val="72743012"/>
    <w:lvl w:ilvl="0" w:tplc="66846416">
      <w:start w:val="1"/>
      <w:numFmt w:val="decimal"/>
      <w:lvlText w:val="%1."/>
      <w:lvlJc w:val="left"/>
      <w:pPr>
        <w:ind w:left="720" w:hanging="360"/>
      </w:pPr>
      <w:rPr>
        <w:rFonts w:hint="default"/>
      </w:rPr>
    </w:lvl>
    <w:lvl w:ilvl="1" w:tplc="324CEBDC" w:tentative="1">
      <w:start w:val="1"/>
      <w:numFmt w:val="lowerLetter"/>
      <w:lvlText w:val="%2."/>
      <w:lvlJc w:val="left"/>
      <w:pPr>
        <w:ind w:left="1440" w:hanging="360"/>
      </w:pPr>
    </w:lvl>
    <w:lvl w:ilvl="2" w:tplc="0AAEF686" w:tentative="1">
      <w:start w:val="1"/>
      <w:numFmt w:val="lowerRoman"/>
      <w:lvlText w:val="%3."/>
      <w:lvlJc w:val="right"/>
      <w:pPr>
        <w:ind w:left="2160" w:hanging="180"/>
      </w:pPr>
    </w:lvl>
    <w:lvl w:ilvl="3" w:tplc="0E94A1B8" w:tentative="1">
      <w:start w:val="1"/>
      <w:numFmt w:val="decimal"/>
      <w:lvlText w:val="%4."/>
      <w:lvlJc w:val="left"/>
      <w:pPr>
        <w:ind w:left="2880" w:hanging="360"/>
      </w:pPr>
    </w:lvl>
    <w:lvl w:ilvl="4" w:tplc="C2721300" w:tentative="1">
      <w:start w:val="1"/>
      <w:numFmt w:val="lowerLetter"/>
      <w:lvlText w:val="%5."/>
      <w:lvlJc w:val="left"/>
      <w:pPr>
        <w:ind w:left="3600" w:hanging="360"/>
      </w:pPr>
    </w:lvl>
    <w:lvl w:ilvl="5" w:tplc="4606B23A" w:tentative="1">
      <w:start w:val="1"/>
      <w:numFmt w:val="lowerRoman"/>
      <w:lvlText w:val="%6."/>
      <w:lvlJc w:val="right"/>
      <w:pPr>
        <w:ind w:left="4320" w:hanging="180"/>
      </w:pPr>
    </w:lvl>
    <w:lvl w:ilvl="6" w:tplc="D084E818" w:tentative="1">
      <w:start w:val="1"/>
      <w:numFmt w:val="decimal"/>
      <w:lvlText w:val="%7."/>
      <w:lvlJc w:val="left"/>
      <w:pPr>
        <w:ind w:left="5040" w:hanging="360"/>
      </w:pPr>
    </w:lvl>
    <w:lvl w:ilvl="7" w:tplc="A426CF56" w:tentative="1">
      <w:start w:val="1"/>
      <w:numFmt w:val="lowerLetter"/>
      <w:lvlText w:val="%8."/>
      <w:lvlJc w:val="left"/>
      <w:pPr>
        <w:ind w:left="5760" w:hanging="360"/>
      </w:pPr>
    </w:lvl>
    <w:lvl w:ilvl="8" w:tplc="8DFEB788" w:tentative="1">
      <w:start w:val="1"/>
      <w:numFmt w:val="lowerRoman"/>
      <w:lvlText w:val="%9."/>
      <w:lvlJc w:val="right"/>
      <w:pPr>
        <w:ind w:left="6480" w:hanging="180"/>
      </w:pPr>
    </w:lvl>
  </w:abstractNum>
  <w:abstractNum w:abstractNumId="30">
    <w:nsid w:val="430422B5"/>
    <w:multiLevelType w:val="hybridMultilevel"/>
    <w:tmpl w:val="FDEABFBE"/>
    <w:lvl w:ilvl="0" w:tplc="58704392">
      <w:start w:val="1"/>
      <w:numFmt w:val="bullet"/>
      <w:lvlText w:val=""/>
      <w:lvlJc w:val="left"/>
      <w:pPr>
        <w:ind w:left="720" w:hanging="360"/>
      </w:pPr>
      <w:rPr>
        <w:rFonts w:ascii="Symbol" w:hAnsi="Symbol" w:hint="default"/>
        <w:color w:val="auto"/>
      </w:rPr>
    </w:lvl>
    <w:lvl w:ilvl="1" w:tplc="A746AAE8" w:tentative="1">
      <w:start w:val="1"/>
      <w:numFmt w:val="bullet"/>
      <w:lvlText w:val="o"/>
      <w:lvlJc w:val="left"/>
      <w:pPr>
        <w:ind w:left="1440" w:hanging="360"/>
      </w:pPr>
      <w:rPr>
        <w:rFonts w:ascii="Courier New" w:hAnsi="Courier New" w:cs="Courier New" w:hint="default"/>
      </w:rPr>
    </w:lvl>
    <w:lvl w:ilvl="2" w:tplc="0E2892FA" w:tentative="1">
      <w:start w:val="1"/>
      <w:numFmt w:val="bullet"/>
      <w:lvlText w:val=""/>
      <w:lvlJc w:val="left"/>
      <w:pPr>
        <w:ind w:left="2160" w:hanging="360"/>
      </w:pPr>
      <w:rPr>
        <w:rFonts w:ascii="Wingdings" w:hAnsi="Wingdings" w:hint="default"/>
      </w:rPr>
    </w:lvl>
    <w:lvl w:ilvl="3" w:tplc="0CA6831C" w:tentative="1">
      <w:start w:val="1"/>
      <w:numFmt w:val="bullet"/>
      <w:lvlText w:val=""/>
      <w:lvlJc w:val="left"/>
      <w:pPr>
        <w:ind w:left="2880" w:hanging="360"/>
      </w:pPr>
      <w:rPr>
        <w:rFonts w:ascii="Symbol" w:hAnsi="Symbol" w:hint="default"/>
      </w:rPr>
    </w:lvl>
    <w:lvl w:ilvl="4" w:tplc="39FE50D4" w:tentative="1">
      <w:start w:val="1"/>
      <w:numFmt w:val="bullet"/>
      <w:lvlText w:val="o"/>
      <w:lvlJc w:val="left"/>
      <w:pPr>
        <w:ind w:left="3600" w:hanging="360"/>
      </w:pPr>
      <w:rPr>
        <w:rFonts w:ascii="Courier New" w:hAnsi="Courier New" w:cs="Courier New" w:hint="default"/>
      </w:rPr>
    </w:lvl>
    <w:lvl w:ilvl="5" w:tplc="437A2E46" w:tentative="1">
      <w:start w:val="1"/>
      <w:numFmt w:val="bullet"/>
      <w:lvlText w:val=""/>
      <w:lvlJc w:val="left"/>
      <w:pPr>
        <w:ind w:left="4320" w:hanging="360"/>
      </w:pPr>
      <w:rPr>
        <w:rFonts w:ascii="Wingdings" w:hAnsi="Wingdings" w:hint="default"/>
      </w:rPr>
    </w:lvl>
    <w:lvl w:ilvl="6" w:tplc="9C12F316" w:tentative="1">
      <w:start w:val="1"/>
      <w:numFmt w:val="bullet"/>
      <w:lvlText w:val=""/>
      <w:lvlJc w:val="left"/>
      <w:pPr>
        <w:ind w:left="5040" w:hanging="360"/>
      </w:pPr>
      <w:rPr>
        <w:rFonts w:ascii="Symbol" w:hAnsi="Symbol" w:hint="default"/>
      </w:rPr>
    </w:lvl>
    <w:lvl w:ilvl="7" w:tplc="214815EE" w:tentative="1">
      <w:start w:val="1"/>
      <w:numFmt w:val="bullet"/>
      <w:lvlText w:val="o"/>
      <w:lvlJc w:val="left"/>
      <w:pPr>
        <w:ind w:left="5760" w:hanging="360"/>
      </w:pPr>
      <w:rPr>
        <w:rFonts w:ascii="Courier New" w:hAnsi="Courier New" w:cs="Courier New" w:hint="default"/>
      </w:rPr>
    </w:lvl>
    <w:lvl w:ilvl="8" w:tplc="C66CBC7A"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8068996C"/>
    <w:lvl w:ilvl="0" w:tplc="D3CCF83A">
      <w:start w:val="1"/>
      <w:numFmt w:val="decimal"/>
      <w:lvlText w:val="%1."/>
      <w:lvlJc w:val="left"/>
      <w:pPr>
        <w:ind w:left="720" w:hanging="360"/>
      </w:pPr>
      <w:rPr>
        <w:rFonts w:hint="default"/>
      </w:rPr>
    </w:lvl>
    <w:lvl w:ilvl="1" w:tplc="4FA6F356">
      <w:start w:val="1"/>
      <w:numFmt w:val="bullet"/>
      <w:lvlText w:val="o"/>
      <w:lvlJc w:val="left"/>
      <w:pPr>
        <w:ind w:left="1440" w:hanging="360"/>
      </w:pPr>
      <w:rPr>
        <w:rFonts w:ascii="Courier New" w:hAnsi="Courier New" w:cs="Courier New" w:hint="default"/>
      </w:rPr>
    </w:lvl>
    <w:lvl w:ilvl="2" w:tplc="B22E2CC2" w:tentative="1">
      <w:start w:val="1"/>
      <w:numFmt w:val="bullet"/>
      <w:lvlText w:val=""/>
      <w:lvlJc w:val="left"/>
      <w:pPr>
        <w:ind w:left="2160" w:hanging="360"/>
      </w:pPr>
      <w:rPr>
        <w:rFonts w:ascii="Wingdings" w:hAnsi="Wingdings" w:hint="default"/>
      </w:rPr>
    </w:lvl>
    <w:lvl w:ilvl="3" w:tplc="98E626BC" w:tentative="1">
      <w:start w:val="1"/>
      <w:numFmt w:val="bullet"/>
      <w:lvlText w:val=""/>
      <w:lvlJc w:val="left"/>
      <w:pPr>
        <w:ind w:left="2880" w:hanging="360"/>
      </w:pPr>
      <w:rPr>
        <w:rFonts w:ascii="Symbol" w:hAnsi="Symbol" w:hint="default"/>
      </w:rPr>
    </w:lvl>
    <w:lvl w:ilvl="4" w:tplc="5EEACEF2" w:tentative="1">
      <w:start w:val="1"/>
      <w:numFmt w:val="bullet"/>
      <w:lvlText w:val="o"/>
      <w:lvlJc w:val="left"/>
      <w:pPr>
        <w:ind w:left="3600" w:hanging="360"/>
      </w:pPr>
      <w:rPr>
        <w:rFonts w:ascii="Courier New" w:hAnsi="Courier New" w:cs="Courier New" w:hint="default"/>
      </w:rPr>
    </w:lvl>
    <w:lvl w:ilvl="5" w:tplc="D3420F6A" w:tentative="1">
      <w:start w:val="1"/>
      <w:numFmt w:val="bullet"/>
      <w:lvlText w:val=""/>
      <w:lvlJc w:val="left"/>
      <w:pPr>
        <w:ind w:left="4320" w:hanging="360"/>
      </w:pPr>
      <w:rPr>
        <w:rFonts w:ascii="Wingdings" w:hAnsi="Wingdings" w:hint="default"/>
      </w:rPr>
    </w:lvl>
    <w:lvl w:ilvl="6" w:tplc="B074D356" w:tentative="1">
      <w:start w:val="1"/>
      <w:numFmt w:val="bullet"/>
      <w:lvlText w:val=""/>
      <w:lvlJc w:val="left"/>
      <w:pPr>
        <w:ind w:left="5040" w:hanging="360"/>
      </w:pPr>
      <w:rPr>
        <w:rFonts w:ascii="Symbol" w:hAnsi="Symbol" w:hint="default"/>
      </w:rPr>
    </w:lvl>
    <w:lvl w:ilvl="7" w:tplc="33C67C26" w:tentative="1">
      <w:start w:val="1"/>
      <w:numFmt w:val="bullet"/>
      <w:lvlText w:val="o"/>
      <w:lvlJc w:val="left"/>
      <w:pPr>
        <w:ind w:left="5760" w:hanging="360"/>
      </w:pPr>
      <w:rPr>
        <w:rFonts w:ascii="Courier New" w:hAnsi="Courier New" w:cs="Courier New" w:hint="default"/>
      </w:rPr>
    </w:lvl>
    <w:lvl w:ilvl="8" w:tplc="2BACEFCC" w:tentative="1">
      <w:start w:val="1"/>
      <w:numFmt w:val="bullet"/>
      <w:lvlText w:val=""/>
      <w:lvlJc w:val="left"/>
      <w:pPr>
        <w:ind w:left="6480" w:hanging="360"/>
      </w:pPr>
      <w:rPr>
        <w:rFonts w:ascii="Wingdings" w:hAnsi="Wingdings" w:hint="default"/>
      </w:rPr>
    </w:lvl>
  </w:abstractNum>
  <w:abstractNum w:abstractNumId="32">
    <w:nsid w:val="46CE022B"/>
    <w:multiLevelType w:val="hybridMultilevel"/>
    <w:tmpl w:val="C5B0A896"/>
    <w:lvl w:ilvl="0" w:tplc="953EED1E">
      <w:start w:val="1"/>
      <w:numFmt w:val="decimal"/>
      <w:lvlText w:val="%1."/>
      <w:lvlJc w:val="left"/>
      <w:pPr>
        <w:ind w:left="720" w:hanging="360"/>
      </w:pPr>
    </w:lvl>
    <w:lvl w:ilvl="1" w:tplc="37148CE8">
      <w:start w:val="1"/>
      <w:numFmt w:val="lowerLetter"/>
      <w:lvlText w:val="%2."/>
      <w:lvlJc w:val="left"/>
      <w:pPr>
        <w:ind w:left="1440" w:hanging="360"/>
      </w:pPr>
    </w:lvl>
    <w:lvl w:ilvl="2" w:tplc="11625586" w:tentative="1">
      <w:start w:val="1"/>
      <w:numFmt w:val="lowerRoman"/>
      <w:lvlText w:val="%3."/>
      <w:lvlJc w:val="right"/>
      <w:pPr>
        <w:ind w:left="2160" w:hanging="180"/>
      </w:pPr>
    </w:lvl>
    <w:lvl w:ilvl="3" w:tplc="79E01616" w:tentative="1">
      <w:start w:val="1"/>
      <w:numFmt w:val="decimal"/>
      <w:lvlText w:val="%4."/>
      <w:lvlJc w:val="left"/>
      <w:pPr>
        <w:ind w:left="2880" w:hanging="360"/>
      </w:pPr>
    </w:lvl>
    <w:lvl w:ilvl="4" w:tplc="C6E26A14" w:tentative="1">
      <w:start w:val="1"/>
      <w:numFmt w:val="lowerLetter"/>
      <w:lvlText w:val="%5."/>
      <w:lvlJc w:val="left"/>
      <w:pPr>
        <w:ind w:left="3600" w:hanging="360"/>
      </w:pPr>
    </w:lvl>
    <w:lvl w:ilvl="5" w:tplc="102AA07E" w:tentative="1">
      <w:start w:val="1"/>
      <w:numFmt w:val="lowerRoman"/>
      <w:lvlText w:val="%6."/>
      <w:lvlJc w:val="right"/>
      <w:pPr>
        <w:ind w:left="4320" w:hanging="180"/>
      </w:pPr>
    </w:lvl>
    <w:lvl w:ilvl="6" w:tplc="88082D4E" w:tentative="1">
      <w:start w:val="1"/>
      <w:numFmt w:val="decimal"/>
      <w:lvlText w:val="%7."/>
      <w:lvlJc w:val="left"/>
      <w:pPr>
        <w:ind w:left="5040" w:hanging="360"/>
      </w:pPr>
    </w:lvl>
    <w:lvl w:ilvl="7" w:tplc="61EE5198" w:tentative="1">
      <w:start w:val="1"/>
      <w:numFmt w:val="lowerLetter"/>
      <w:lvlText w:val="%8."/>
      <w:lvlJc w:val="left"/>
      <w:pPr>
        <w:ind w:left="5760" w:hanging="360"/>
      </w:pPr>
    </w:lvl>
    <w:lvl w:ilvl="8" w:tplc="945C132E" w:tentative="1">
      <w:start w:val="1"/>
      <w:numFmt w:val="lowerRoman"/>
      <w:lvlText w:val="%9."/>
      <w:lvlJc w:val="right"/>
      <w:pPr>
        <w:ind w:left="6480" w:hanging="180"/>
      </w:pPr>
    </w:lvl>
  </w:abstractNum>
  <w:abstractNum w:abstractNumId="33">
    <w:nsid w:val="4C785E0B"/>
    <w:multiLevelType w:val="hybridMultilevel"/>
    <w:tmpl w:val="3B4E90B8"/>
    <w:lvl w:ilvl="0" w:tplc="D5280AA8">
      <w:start w:val="1"/>
      <w:numFmt w:val="bullet"/>
      <w:lvlText w:val=""/>
      <w:lvlJc w:val="left"/>
      <w:pPr>
        <w:ind w:left="1440" w:hanging="360"/>
      </w:pPr>
      <w:rPr>
        <w:rFonts w:ascii="Symbol" w:hAnsi="Symbol" w:hint="default"/>
      </w:rPr>
    </w:lvl>
    <w:lvl w:ilvl="1" w:tplc="1FCEAAB4" w:tentative="1">
      <w:start w:val="1"/>
      <w:numFmt w:val="bullet"/>
      <w:lvlText w:val="o"/>
      <w:lvlJc w:val="left"/>
      <w:pPr>
        <w:ind w:left="2160" w:hanging="360"/>
      </w:pPr>
      <w:rPr>
        <w:rFonts w:ascii="Courier New" w:hAnsi="Courier New" w:cs="Courier New" w:hint="default"/>
      </w:rPr>
    </w:lvl>
    <w:lvl w:ilvl="2" w:tplc="6A8AC1F0" w:tentative="1">
      <w:start w:val="1"/>
      <w:numFmt w:val="bullet"/>
      <w:lvlText w:val=""/>
      <w:lvlJc w:val="left"/>
      <w:pPr>
        <w:ind w:left="2880" w:hanging="360"/>
      </w:pPr>
      <w:rPr>
        <w:rFonts w:ascii="Wingdings" w:hAnsi="Wingdings" w:hint="default"/>
      </w:rPr>
    </w:lvl>
    <w:lvl w:ilvl="3" w:tplc="9EF0F14E" w:tentative="1">
      <w:start w:val="1"/>
      <w:numFmt w:val="bullet"/>
      <w:lvlText w:val=""/>
      <w:lvlJc w:val="left"/>
      <w:pPr>
        <w:ind w:left="3600" w:hanging="360"/>
      </w:pPr>
      <w:rPr>
        <w:rFonts w:ascii="Symbol" w:hAnsi="Symbol" w:hint="default"/>
      </w:rPr>
    </w:lvl>
    <w:lvl w:ilvl="4" w:tplc="D08AB892" w:tentative="1">
      <w:start w:val="1"/>
      <w:numFmt w:val="bullet"/>
      <w:lvlText w:val="o"/>
      <w:lvlJc w:val="left"/>
      <w:pPr>
        <w:ind w:left="4320" w:hanging="360"/>
      </w:pPr>
      <w:rPr>
        <w:rFonts w:ascii="Courier New" w:hAnsi="Courier New" w:cs="Courier New" w:hint="default"/>
      </w:rPr>
    </w:lvl>
    <w:lvl w:ilvl="5" w:tplc="3D00B1F8" w:tentative="1">
      <w:start w:val="1"/>
      <w:numFmt w:val="bullet"/>
      <w:lvlText w:val=""/>
      <w:lvlJc w:val="left"/>
      <w:pPr>
        <w:ind w:left="5040" w:hanging="360"/>
      </w:pPr>
      <w:rPr>
        <w:rFonts w:ascii="Wingdings" w:hAnsi="Wingdings" w:hint="default"/>
      </w:rPr>
    </w:lvl>
    <w:lvl w:ilvl="6" w:tplc="28465EF4" w:tentative="1">
      <w:start w:val="1"/>
      <w:numFmt w:val="bullet"/>
      <w:lvlText w:val=""/>
      <w:lvlJc w:val="left"/>
      <w:pPr>
        <w:ind w:left="5760" w:hanging="360"/>
      </w:pPr>
      <w:rPr>
        <w:rFonts w:ascii="Symbol" w:hAnsi="Symbol" w:hint="default"/>
      </w:rPr>
    </w:lvl>
    <w:lvl w:ilvl="7" w:tplc="55225D9E" w:tentative="1">
      <w:start w:val="1"/>
      <w:numFmt w:val="bullet"/>
      <w:lvlText w:val="o"/>
      <w:lvlJc w:val="left"/>
      <w:pPr>
        <w:ind w:left="6480" w:hanging="360"/>
      </w:pPr>
      <w:rPr>
        <w:rFonts w:ascii="Courier New" w:hAnsi="Courier New" w:cs="Courier New" w:hint="default"/>
      </w:rPr>
    </w:lvl>
    <w:lvl w:ilvl="8" w:tplc="CF0236BA" w:tentative="1">
      <w:start w:val="1"/>
      <w:numFmt w:val="bullet"/>
      <w:lvlText w:val=""/>
      <w:lvlJc w:val="left"/>
      <w:pPr>
        <w:ind w:left="7200" w:hanging="360"/>
      </w:pPr>
      <w:rPr>
        <w:rFonts w:ascii="Wingdings" w:hAnsi="Wingdings" w:hint="default"/>
      </w:rPr>
    </w:lvl>
  </w:abstractNum>
  <w:abstractNum w:abstractNumId="34">
    <w:nsid w:val="4F507B18"/>
    <w:multiLevelType w:val="multilevel"/>
    <w:tmpl w:val="A6D47FC2"/>
    <w:lvl w:ilvl="0">
      <w:start w:val="1"/>
      <w:numFmt w:val="decimal"/>
      <w:lvlText w:val="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25C5FCE"/>
    <w:multiLevelType w:val="hybridMultilevel"/>
    <w:tmpl w:val="A4FAB682"/>
    <w:lvl w:ilvl="0" w:tplc="5A5E34F6">
      <w:start w:val="1"/>
      <w:numFmt w:val="bullet"/>
      <w:lvlText w:val=""/>
      <w:lvlJc w:val="left"/>
      <w:pPr>
        <w:ind w:left="720" w:hanging="360"/>
      </w:pPr>
      <w:rPr>
        <w:rFonts w:ascii="Symbol" w:hAnsi="Symbol" w:hint="default"/>
        <w:color w:val="auto"/>
      </w:rPr>
    </w:lvl>
    <w:lvl w:ilvl="1" w:tplc="4A4C96E4" w:tentative="1">
      <w:start w:val="1"/>
      <w:numFmt w:val="bullet"/>
      <w:lvlText w:val="o"/>
      <w:lvlJc w:val="left"/>
      <w:pPr>
        <w:ind w:left="1440" w:hanging="360"/>
      </w:pPr>
      <w:rPr>
        <w:rFonts w:ascii="Courier New" w:hAnsi="Courier New" w:cs="Courier New" w:hint="default"/>
      </w:rPr>
    </w:lvl>
    <w:lvl w:ilvl="2" w:tplc="48568E5C" w:tentative="1">
      <w:start w:val="1"/>
      <w:numFmt w:val="bullet"/>
      <w:lvlText w:val=""/>
      <w:lvlJc w:val="left"/>
      <w:pPr>
        <w:ind w:left="2160" w:hanging="360"/>
      </w:pPr>
      <w:rPr>
        <w:rFonts w:ascii="Wingdings" w:hAnsi="Wingdings" w:hint="default"/>
      </w:rPr>
    </w:lvl>
    <w:lvl w:ilvl="3" w:tplc="D8C232C4" w:tentative="1">
      <w:start w:val="1"/>
      <w:numFmt w:val="bullet"/>
      <w:lvlText w:val=""/>
      <w:lvlJc w:val="left"/>
      <w:pPr>
        <w:ind w:left="2880" w:hanging="360"/>
      </w:pPr>
      <w:rPr>
        <w:rFonts w:ascii="Symbol" w:hAnsi="Symbol" w:hint="default"/>
      </w:rPr>
    </w:lvl>
    <w:lvl w:ilvl="4" w:tplc="0C489490" w:tentative="1">
      <w:start w:val="1"/>
      <w:numFmt w:val="bullet"/>
      <w:lvlText w:val="o"/>
      <w:lvlJc w:val="left"/>
      <w:pPr>
        <w:ind w:left="3600" w:hanging="360"/>
      </w:pPr>
      <w:rPr>
        <w:rFonts w:ascii="Courier New" w:hAnsi="Courier New" w:cs="Courier New" w:hint="default"/>
      </w:rPr>
    </w:lvl>
    <w:lvl w:ilvl="5" w:tplc="BD8AFAE4" w:tentative="1">
      <w:start w:val="1"/>
      <w:numFmt w:val="bullet"/>
      <w:lvlText w:val=""/>
      <w:lvlJc w:val="left"/>
      <w:pPr>
        <w:ind w:left="4320" w:hanging="360"/>
      </w:pPr>
      <w:rPr>
        <w:rFonts w:ascii="Wingdings" w:hAnsi="Wingdings" w:hint="default"/>
      </w:rPr>
    </w:lvl>
    <w:lvl w:ilvl="6" w:tplc="8E6430C4" w:tentative="1">
      <w:start w:val="1"/>
      <w:numFmt w:val="bullet"/>
      <w:lvlText w:val=""/>
      <w:lvlJc w:val="left"/>
      <w:pPr>
        <w:ind w:left="5040" w:hanging="360"/>
      </w:pPr>
      <w:rPr>
        <w:rFonts w:ascii="Symbol" w:hAnsi="Symbol" w:hint="default"/>
      </w:rPr>
    </w:lvl>
    <w:lvl w:ilvl="7" w:tplc="5500492A" w:tentative="1">
      <w:start w:val="1"/>
      <w:numFmt w:val="bullet"/>
      <w:lvlText w:val="o"/>
      <w:lvlJc w:val="left"/>
      <w:pPr>
        <w:ind w:left="5760" w:hanging="360"/>
      </w:pPr>
      <w:rPr>
        <w:rFonts w:ascii="Courier New" w:hAnsi="Courier New" w:cs="Courier New" w:hint="default"/>
      </w:rPr>
    </w:lvl>
    <w:lvl w:ilvl="8" w:tplc="3EA0D660"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5DE0DB5E">
      <w:start w:val="1"/>
      <w:numFmt w:val="decimal"/>
      <w:lvlText w:val="%1."/>
      <w:lvlJc w:val="left"/>
      <w:pPr>
        <w:ind w:left="720" w:hanging="360"/>
      </w:pPr>
    </w:lvl>
    <w:lvl w:ilvl="1" w:tplc="54DE2406" w:tentative="1">
      <w:start w:val="1"/>
      <w:numFmt w:val="lowerLetter"/>
      <w:lvlText w:val="%2."/>
      <w:lvlJc w:val="left"/>
      <w:pPr>
        <w:ind w:left="1440" w:hanging="360"/>
      </w:pPr>
    </w:lvl>
    <w:lvl w:ilvl="2" w:tplc="7004C8D8" w:tentative="1">
      <w:start w:val="1"/>
      <w:numFmt w:val="lowerRoman"/>
      <w:lvlText w:val="%3."/>
      <w:lvlJc w:val="right"/>
      <w:pPr>
        <w:ind w:left="2160" w:hanging="180"/>
      </w:pPr>
    </w:lvl>
    <w:lvl w:ilvl="3" w:tplc="A9743E8E" w:tentative="1">
      <w:start w:val="1"/>
      <w:numFmt w:val="decimal"/>
      <w:lvlText w:val="%4."/>
      <w:lvlJc w:val="left"/>
      <w:pPr>
        <w:ind w:left="2880" w:hanging="360"/>
      </w:pPr>
    </w:lvl>
    <w:lvl w:ilvl="4" w:tplc="42BC9F6C" w:tentative="1">
      <w:start w:val="1"/>
      <w:numFmt w:val="lowerLetter"/>
      <w:lvlText w:val="%5."/>
      <w:lvlJc w:val="left"/>
      <w:pPr>
        <w:ind w:left="3600" w:hanging="360"/>
      </w:pPr>
    </w:lvl>
    <w:lvl w:ilvl="5" w:tplc="710C7BE2" w:tentative="1">
      <w:start w:val="1"/>
      <w:numFmt w:val="lowerRoman"/>
      <w:lvlText w:val="%6."/>
      <w:lvlJc w:val="right"/>
      <w:pPr>
        <w:ind w:left="4320" w:hanging="180"/>
      </w:pPr>
    </w:lvl>
    <w:lvl w:ilvl="6" w:tplc="F9B2CCAC" w:tentative="1">
      <w:start w:val="1"/>
      <w:numFmt w:val="decimal"/>
      <w:lvlText w:val="%7."/>
      <w:lvlJc w:val="left"/>
      <w:pPr>
        <w:ind w:left="5040" w:hanging="360"/>
      </w:pPr>
    </w:lvl>
    <w:lvl w:ilvl="7" w:tplc="7B98ECE8" w:tentative="1">
      <w:start w:val="1"/>
      <w:numFmt w:val="lowerLetter"/>
      <w:lvlText w:val="%8."/>
      <w:lvlJc w:val="left"/>
      <w:pPr>
        <w:ind w:left="5760" w:hanging="360"/>
      </w:pPr>
    </w:lvl>
    <w:lvl w:ilvl="8" w:tplc="1F94E5A0" w:tentative="1">
      <w:start w:val="1"/>
      <w:numFmt w:val="lowerRoman"/>
      <w:lvlText w:val="%9."/>
      <w:lvlJc w:val="right"/>
      <w:pPr>
        <w:ind w:left="6480" w:hanging="180"/>
      </w:pPr>
    </w:lvl>
  </w:abstractNum>
  <w:abstractNum w:abstractNumId="37">
    <w:nsid w:val="569C721F"/>
    <w:multiLevelType w:val="hybridMultilevel"/>
    <w:tmpl w:val="C1207528"/>
    <w:lvl w:ilvl="0" w:tplc="D664737E">
      <w:start w:val="1"/>
      <w:numFmt w:val="bullet"/>
      <w:lvlText w:val=""/>
      <w:lvlJc w:val="left"/>
      <w:pPr>
        <w:ind w:left="767" w:hanging="360"/>
      </w:pPr>
      <w:rPr>
        <w:rFonts w:ascii="Symbol" w:hAnsi="Symbol" w:hint="default"/>
      </w:rPr>
    </w:lvl>
    <w:lvl w:ilvl="1" w:tplc="35AC6CA0" w:tentative="1">
      <w:start w:val="1"/>
      <w:numFmt w:val="bullet"/>
      <w:lvlText w:val="o"/>
      <w:lvlJc w:val="left"/>
      <w:pPr>
        <w:ind w:left="1487" w:hanging="360"/>
      </w:pPr>
      <w:rPr>
        <w:rFonts w:ascii="Courier New" w:hAnsi="Courier New" w:cs="Courier New" w:hint="default"/>
      </w:rPr>
    </w:lvl>
    <w:lvl w:ilvl="2" w:tplc="92541CA6" w:tentative="1">
      <w:start w:val="1"/>
      <w:numFmt w:val="bullet"/>
      <w:lvlText w:val=""/>
      <w:lvlJc w:val="left"/>
      <w:pPr>
        <w:ind w:left="2207" w:hanging="360"/>
      </w:pPr>
      <w:rPr>
        <w:rFonts w:ascii="Wingdings" w:hAnsi="Wingdings" w:hint="default"/>
      </w:rPr>
    </w:lvl>
    <w:lvl w:ilvl="3" w:tplc="843EE2B0" w:tentative="1">
      <w:start w:val="1"/>
      <w:numFmt w:val="bullet"/>
      <w:lvlText w:val=""/>
      <w:lvlJc w:val="left"/>
      <w:pPr>
        <w:ind w:left="2927" w:hanging="360"/>
      </w:pPr>
      <w:rPr>
        <w:rFonts w:ascii="Symbol" w:hAnsi="Symbol" w:hint="default"/>
      </w:rPr>
    </w:lvl>
    <w:lvl w:ilvl="4" w:tplc="1D50CC16" w:tentative="1">
      <w:start w:val="1"/>
      <w:numFmt w:val="bullet"/>
      <w:lvlText w:val="o"/>
      <w:lvlJc w:val="left"/>
      <w:pPr>
        <w:ind w:left="3647" w:hanging="360"/>
      </w:pPr>
      <w:rPr>
        <w:rFonts w:ascii="Courier New" w:hAnsi="Courier New" w:cs="Courier New" w:hint="default"/>
      </w:rPr>
    </w:lvl>
    <w:lvl w:ilvl="5" w:tplc="24FE80B6" w:tentative="1">
      <w:start w:val="1"/>
      <w:numFmt w:val="bullet"/>
      <w:lvlText w:val=""/>
      <w:lvlJc w:val="left"/>
      <w:pPr>
        <w:ind w:left="4367" w:hanging="360"/>
      </w:pPr>
      <w:rPr>
        <w:rFonts w:ascii="Wingdings" w:hAnsi="Wingdings" w:hint="default"/>
      </w:rPr>
    </w:lvl>
    <w:lvl w:ilvl="6" w:tplc="51B4C160" w:tentative="1">
      <w:start w:val="1"/>
      <w:numFmt w:val="bullet"/>
      <w:lvlText w:val=""/>
      <w:lvlJc w:val="left"/>
      <w:pPr>
        <w:ind w:left="5087" w:hanging="360"/>
      </w:pPr>
      <w:rPr>
        <w:rFonts w:ascii="Symbol" w:hAnsi="Symbol" w:hint="default"/>
      </w:rPr>
    </w:lvl>
    <w:lvl w:ilvl="7" w:tplc="F4AC2906" w:tentative="1">
      <w:start w:val="1"/>
      <w:numFmt w:val="bullet"/>
      <w:lvlText w:val="o"/>
      <w:lvlJc w:val="left"/>
      <w:pPr>
        <w:ind w:left="5807" w:hanging="360"/>
      </w:pPr>
      <w:rPr>
        <w:rFonts w:ascii="Courier New" w:hAnsi="Courier New" w:cs="Courier New" w:hint="default"/>
      </w:rPr>
    </w:lvl>
    <w:lvl w:ilvl="8" w:tplc="524EEA9A" w:tentative="1">
      <w:start w:val="1"/>
      <w:numFmt w:val="bullet"/>
      <w:lvlText w:val=""/>
      <w:lvlJc w:val="left"/>
      <w:pPr>
        <w:ind w:left="6527" w:hanging="360"/>
      </w:pPr>
      <w:rPr>
        <w:rFonts w:ascii="Wingdings" w:hAnsi="Wingdings" w:hint="default"/>
      </w:rPr>
    </w:lvl>
  </w:abstractNum>
  <w:abstractNum w:abstractNumId="38">
    <w:nsid w:val="56C8088D"/>
    <w:multiLevelType w:val="hybridMultilevel"/>
    <w:tmpl w:val="B3F8A958"/>
    <w:lvl w:ilvl="0" w:tplc="AAA2BE44">
      <w:start w:val="1"/>
      <w:numFmt w:val="bullet"/>
      <w:lvlText w:val=""/>
      <w:lvlJc w:val="left"/>
      <w:pPr>
        <w:tabs>
          <w:tab w:val="num" w:pos="360"/>
        </w:tabs>
        <w:ind w:left="360" w:hanging="360"/>
      </w:pPr>
      <w:rPr>
        <w:rFonts w:ascii="Wingdings" w:hAnsi="Wingdings" w:hint="default"/>
      </w:rPr>
    </w:lvl>
    <w:lvl w:ilvl="1" w:tplc="B3CAF16E">
      <w:start w:val="1"/>
      <w:numFmt w:val="bullet"/>
      <w:lvlText w:val="o"/>
      <w:lvlJc w:val="left"/>
      <w:pPr>
        <w:tabs>
          <w:tab w:val="num" w:pos="1080"/>
        </w:tabs>
        <w:ind w:left="1080" w:hanging="360"/>
      </w:pPr>
      <w:rPr>
        <w:rFonts w:ascii="Courier New" w:hAnsi="Courier New" w:cs="Courier New" w:hint="default"/>
      </w:rPr>
    </w:lvl>
    <w:lvl w:ilvl="2" w:tplc="B9B26412">
      <w:start w:val="1"/>
      <w:numFmt w:val="bullet"/>
      <w:lvlText w:val=""/>
      <w:lvlJc w:val="left"/>
      <w:pPr>
        <w:tabs>
          <w:tab w:val="num" w:pos="1800"/>
        </w:tabs>
        <w:ind w:left="1800" w:hanging="360"/>
      </w:pPr>
      <w:rPr>
        <w:rFonts w:ascii="Wingdings" w:hAnsi="Wingdings" w:hint="default"/>
      </w:rPr>
    </w:lvl>
    <w:lvl w:ilvl="3" w:tplc="68A05E08">
      <w:start w:val="1"/>
      <w:numFmt w:val="bullet"/>
      <w:lvlText w:val=""/>
      <w:lvlJc w:val="left"/>
      <w:pPr>
        <w:tabs>
          <w:tab w:val="num" w:pos="2520"/>
        </w:tabs>
        <w:ind w:left="2520" w:hanging="360"/>
      </w:pPr>
      <w:rPr>
        <w:rFonts w:ascii="Symbol" w:hAnsi="Symbol" w:hint="default"/>
      </w:rPr>
    </w:lvl>
    <w:lvl w:ilvl="4" w:tplc="E2EE6FEE">
      <w:start w:val="1"/>
      <w:numFmt w:val="bullet"/>
      <w:lvlText w:val="o"/>
      <w:lvlJc w:val="left"/>
      <w:pPr>
        <w:tabs>
          <w:tab w:val="num" w:pos="3240"/>
        </w:tabs>
        <w:ind w:left="3240" w:hanging="360"/>
      </w:pPr>
      <w:rPr>
        <w:rFonts w:ascii="Courier New" w:hAnsi="Courier New" w:cs="Courier New" w:hint="default"/>
      </w:rPr>
    </w:lvl>
    <w:lvl w:ilvl="5" w:tplc="90127E06">
      <w:start w:val="1"/>
      <w:numFmt w:val="bullet"/>
      <w:lvlText w:val=""/>
      <w:lvlJc w:val="left"/>
      <w:pPr>
        <w:tabs>
          <w:tab w:val="num" w:pos="3960"/>
        </w:tabs>
        <w:ind w:left="3960" w:hanging="360"/>
      </w:pPr>
      <w:rPr>
        <w:rFonts w:ascii="Wingdings" w:hAnsi="Wingdings" w:hint="default"/>
      </w:rPr>
    </w:lvl>
    <w:lvl w:ilvl="6" w:tplc="322E61AA">
      <w:start w:val="1"/>
      <w:numFmt w:val="bullet"/>
      <w:lvlText w:val=""/>
      <w:lvlJc w:val="left"/>
      <w:pPr>
        <w:tabs>
          <w:tab w:val="num" w:pos="4680"/>
        </w:tabs>
        <w:ind w:left="4680" w:hanging="360"/>
      </w:pPr>
      <w:rPr>
        <w:rFonts w:ascii="Symbol" w:hAnsi="Symbol" w:hint="default"/>
      </w:rPr>
    </w:lvl>
    <w:lvl w:ilvl="7" w:tplc="1020FF46">
      <w:start w:val="1"/>
      <w:numFmt w:val="bullet"/>
      <w:lvlText w:val="o"/>
      <w:lvlJc w:val="left"/>
      <w:pPr>
        <w:tabs>
          <w:tab w:val="num" w:pos="5400"/>
        </w:tabs>
        <w:ind w:left="5400" w:hanging="360"/>
      </w:pPr>
      <w:rPr>
        <w:rFonts w:ascii="Courier New" w:hAnsi="Courier New" w:cs="Courier New" w:hint="default"/>
      </w:rPr>
    </w:lvl>
    <w:lvl w:ilvl="8" w:tplc="C568B83E">
      <w:start w:val="1"/>
      <w:numFmt w:val="bullet"/>
      <w:lvlText w:val=""/>
      <w:lvlJc w:val="left"/>
      <w:pPr>
        <w:tabs>
          <w:tab w:val="num" w:pos="6120"/>
        </w:tabs>
        <w:ind w:left="6120" w:hanging="360"/>
      </w:pPr>
      <w:rPr>
        <w:rFonts w:ascii="Wingdings" w:hAnsi="Wingdings" w:hint="default"/>
      </w:rPr>
    </w:lvl>
  </w:abstractNum>
  <w:abstractNum w:abstractNumId="39">
    <w:nsid w:val="58D5232A"/>
    <w:multiLevelType w:val="hybridMultilevel"/>
    <w:tmpl w:val="561E51AE"/>
    <w:lvl w:ilvl="0" w:tplc="3092D352">
      <w:start w:val="1"/>
      <w:numFmt w:val="decimal"/>
      <w:lvlText w:val="%1."/>
      <w:lvlJc w:val="left"/>
      <w:pPr>
        <w:ind w:left="720" w:hanging="360"/>
      </w:pPr>
    </w:lvl>
    <w:lvl w:ilvl="1" w:tplc="8CB8E95A" w:tentative="1">
      <w:start w:val="1"/>
      <w:numFmt w:val="lowerLetter"/>
      <w:lvlText w:val="%2."/>
      <w:lvlJc w:val="left"/>
      <w:pPr>
        <w:ind w:left="1440" w:hanging="360"/>
      </w:pPr>
    </w:lvl>
    <w:lvl w:ilvl="2" w:tplc="E3E09672" w:tentative="1">
      <w:start w:val="1"/>
      <w:numFmt w:val="lowerRoman"/>
      <w:lvlText w:val="%3."/>
      <w:lvlJc w:val="right"/>
      <w:pPr>
        <w:ind w:left="2160" w:hanging="180"/>
      </w:pPr>
    </w:lvl>
    <w:lvl w:ilvl="3" w:tplc="FC68DEFA" w:tentative="1">
      <w:start w:val="1"/>
      <w:numFmt w:val="decimal"/>
      <w:lvlText w:val="%4."/>
      <w:lvlJc w:val="left"/>
      <w:pPr>
        <w:ind w:left="2880" w:hanging="360"/>
      </w:pPr>
    </w:lvl>
    <w:lvl w:ilvl="4" w:tplc="9B0EFA9A" w:tentative="1">
      <w:start w:val="1"/>
      <w:numFmt w:val="lowerLetter"/>
      <w:lvlText w:val="%5."/>
      <w:lvlJc w:val="left"/>
      <w:pPr>
        <w:ind w:left="3600" w:hanging="360"/>
      </w:pPr>
    </w:lvl>
    <w:lvl w:ilvl="5" w:tplc="88F0D79E" w:tentative="1">
      <w:start w:val="1"/>
      <w:numFmt w:val="lowerRoman"/>
      <w:lvlText w:val="%6."/>
      <w:lvlJc w:val="right"/>
      <w:pPr>
        <w:ind w:left="4320" w:hanging="180"/>
      </w:pPr>
    </w:lvl>
    <w:lvl w:ilvl="6" w:tplc="640A39F2" w:tentative="1">
      <w:start w:val="1"/>
      <w:numFmt w:val="decimal"/>
      <w:lvlText w:val="%7."/>
      <w:lvlJc w:val="left"/>
      <w:pPr>
        <w:ind w:left="5040" w:hanging="360"/>
      </w:pPr>
    </w:lvl>
    <w:lvl w:ilvl="7" w:tplc="4D26F94A" w:tentative="1">
      <w:start w:val="1"/>
      <w:numFmt w:val="lowerLetter"/>
      <w:lvlText w:val="%8."/>
      <w:lvlJc w:val="left"/>
      <w:pPr>
        <w:ind w:left="5760" w:hanging="360"/>
      </w:pPr>
    </w:lvl>
    <w:lvl w:ilvl="8" w:tplc="10A6FA7E" w:tentative="1">
      <w:start w:val="1"/>
      <w:numFmt w:val="lowerRoman"/>
      <w:lvlText w:val="%9."/>
      <w:lvlJc w:val="right"/>
      <w:pPr>
        <w:ind w:left="6480" w:hanging="180"/>
      </w:pPr>
    </w:lvl>
  </w:abstractNum>
  <w:abstractNum w:abstractNumId="40">
    <w:nsid w:val="5A5C3290"/>
    <w:multiLevelType w:val="hybridMultilevel"/>
    <w:tmpl w:val="5B00885A"/>
    <w:lvl w:ilvl="0" w:tplc="B69609BC">
      <w:start w:val="1"/>
      <w:numFmt w:val="decimal"/>
      <w:lvlText w:val="%1."/>
      <w:lvlJc w:val="left"/>
      <w:pPr>
        <w:tabs>
          <w:tab w:val="num" w:pos="765"/>
        </w:tabs>
        <w:ind w:left="765" w:hanging="765"/>
      </w:pPr>
      <w:rPr>
        <w:rFonts w:hint="default"/>
      </w:rPr>
    </w:lvl>
    <w:lvl w:ilvl="1" w:tplc="C3984318">
      <w:start w:val="1"/>
      <w:numFmt w:val="lowerLetter"/>
      <w:lvlText w:val="%2."/>
      <w:lvlJc w:val="left"/>
      <w:pPr>
        <w:tabs>
          <w:tab w:val="num" w:pos="1440"/>
        </w:tabs>
        <w:ind w:left="1440" w:hanging="360"/>
      </w:pPr>
    </w:lvl>
    <w:lvl w:ilvl="2" w:tplc="693CB59E" w:tentative="1">
      <w:start w:val="1"/>
      <w:numFmt w:val="lowerRoman"/>
      <w:lvlText w:val="%3."/>
      <w:lvlJc w:val="right"/>
      <w:pPr>
        <w:tabs>
          <w:tab w:val="num" w:pos="2160"/>
        </w:tabs>
        <w:ind w:left="2160" w:hanging="180"/>
      </w:pPr>
    </w:lvl>
    <w:lvl w:ilvl="3" w:tplc="1A86EA74" w:tentative="1">
      <w:start w:val="1"/>
      <w:numFmt w:val="decimal"/>
      <w:lvlText w:val="%4."/>
      <w:lvlJc w:val="left"/>
      <w:pPr>
        <w:tabs>
          <w:tab w:val="num" w:pos="2880"/>
        </w:tabs>
        <w:ind w:left="2880" w:hanging="360"/>
      </w:pPr>
    </w:lvl>
    <w:lvl w:ilvl="4" w:tplc="01BE3B60" w:tentative="1">
      <w:start w:val="1"/>
      <w:numFmt w:val="lowerLetter"/>
      <w:lvlText w:val="%5."/>
      <w:lvlJc w:val="left"/>
      <w:pPr>
        <w:tabs>
          <w:tab w:val="num" w:pos="3600"/>
        </w:tabs>
        <w:ind w:left="3600" w:hanging="360"/>
      </w:pPr>
    </w:lvl>
    <w:lvl w:ilvl="5" w:tplc="3CE0C1BE" w:tentative="1">
      <w:start w:val="1"/>
      <w:numFmt w:val="lowerRoman"/>
      <w:lvlText w:val="%6."/>
      <w:lvlJc w:val="right"/>
      <w:pPr>
        <w:tabs>
          <w:tab w:val="num" w:pos="4320"/>
        </w:tabs>
        <w:ind w:left="4320" w:hanging="180"/>
      </w:pPr>
    </w:lvl>
    <w:lvl w:ilvl="6" w:tplc="4152522E" w:tentative="1">
      <w:start w:val="1"/>
      <w:numFmt w:val="decimal"/>
      <w:lvlText w:val="%7."/>
      <w:lvlJc w:val="left"/>
      <w:pPr>
        <w:tabs>
          <w:tab w:val="num" w:pos="5040"/>
        </w:tabs>
        <w:ind w:left="5040" w:hanging="360"/>
      </w:pPr>
    </w:lvl>
    <w:lvl w:ilvl="7" w:tplc="408A43B6" w:tentative="1">
      <w:start w:val="1"/>
      <w:numFmt w:val="lowerLetter"/>
      <w:lvlText w:val="%8."/>
      <w:lvlJc w:val="left"/>
      <w:pPr>
        <w:tabs>
          <w:tab w:val="num" w:pos="5760"/>
        </w:tabs>
        <w:ind w:left="5760" w:hanging="360"/>
      </w:pPr>
    </w:lvl>
    <w:lvl w:ilvl="8" w:tplc="1F7400AA" w:tentative="1">
      <w:start w:val="1"/>
      <w:numFmt w:val="lowerRoman"/>
      <w:lvlText w:val="%9."/>
      <w:lvlJc w:val="right"/>
      <w:pPr>
        <w:tabs>
          <w:tab w:val="num" w:pos="6480"/>
        </w:tabs>
        <w:ind w:left="6480" w:hanging="180"/>
      </w:pPr>
    </w:lvl>
  </w:abstractNum>
  <w:abstractNum w:abstractNumId="41">
    <w:nsid w:val="5AAE20F6"/>
    <w:multiLevelType w:val="hybridMultilevel"/>
    <w:tmpl w:val="4230B248"/>
    <w:lvl w:ilvl="0" w:tplc="AF1C4ECC">
      <w:start w:val="1"/>
      <w:numFmt w:val="decimal"/>
      <w:lvlText w:val="%1."/>
      <w:lvlJc w:val="left"/>
      <w:pPr>
        <w:ind w:left="720" w:hanging="360"/>
      </w:pPr>
    </w:lvl>
    <w:lvl w:ilvl="1" w:tplc="619AEF0E" w:tentative="1">
      <w:start w:val="1"/>
      <w:numFmt w:val="lowerLetter"/>
      <w:lvlText w:val="%2."/>
      <w:lvlJc w:val="left"/>
      <w:pPr>
        <w:ind w:left="1440" w:hanging="360"/>
      </w:pPr>
    </w:lvl>
    <w:lvl w:ilvl="2" w:tplc="AF26BF44" w:tentative="1">
      <w:start w:val="1"/>
      <w:numFmt w:val="lowerRoman"/>
      <w:lvlText w:val="%3."/>
      <w:lvlJc w:val="right"/>
      <w:pPr>
        <w:ind w:left="2160" w:hanging="180"/>
      </w:pPr>
    </w:lvl>
    <w:lvl w:ilvl="3" w:tplc="4B986176" w:tentative="1">
      <w:start w:val="1"/>
      <w:numFmt w:val="decimal"/>
      <w:lvlText w:val="%4."/>
      <w:lvlJc w:val="left"/>
      <w:pPr>
        <w:ind w:left="2880" w:hanging="360"/>
      </w:pPr>
    </w:lvl>
    <w:lvl w:ilvl="4" w:tplc="57108672" w:tentative="1">
      <w:start w:val="1"/>
      <w:numFmt w:val="lowerLetter"/>
      <w:lvlText w:val="%5."/>
      <w:lvlJc w:val="left"/>
      <w:pPr>
        <w:ind w:left="3600" w:hanging="360"/>
      </w:pPr>
    </w:lvl>
    <w:lvl w:ilvl="5" w:tplc="265C04E4" w:tentative="1">
      <w:start w:val="1"/>
      <w:numFmt w:val="lowerRoman"/>
      <w:lvlText w:val="%6."/>
      <w:lvlJc w:val="right"/>
      <w:pPr>
        <w:ind w:left="4320" w:hanging="180"/>
      </w:pPr>
    </w:lvl>
    <w:lvl w:ilvl="6" w:tplc="FD8685EE" w:tentative="1">
      <w:start w:val="1"/>
      <w:numFmt w:val="decimal"/>
      <w:lvlText w:val="%7."/>
      <w:lvlJc w:val="left"/>
      <w:pPr>
        <w:ind w:left="5040" w:hanging="360"/>
      </w:pPr>
    </w:lvl>
    <w:lvl w:ilvl="7" w:tplc="60FC29D4" w:tentative="1">
      <w:start w:val="1"/>
      <w:numFmt w:val="lowerLetter"/>
      <w:lvlText w:val="%8."/>
      <w:lvlJc w:val="left"/>
      <w:pPr>
        <w:ind w:left="5760" w:hanging="360"/>
      </w:pPr>
    </w:lvl>
    <w:lvl w:ilvl="8" w:tplc="07D282A2" w:tentative="1">
      <w:start w:val="1"/>
      <w:numFmt w:val="lowerRoman"/>
      <w:lvlText w:val="%9."/>
      <w:lvlJc w:val="right"/>
      <w:pPr>
        <w:ind w:left="6480" w:hanging="180"/>
      </w:pPr>
    </w:lvl>
  </w:abstractNum>
  <w:abstractNum w:abstractNumId="42">
    <w:nsid w:val="60155FBE"/>
    <w:multiLevelType w:val="hybridMultilevel"/>
    <w:tmpl w:val="B186195C"/>
    <w:lvl w:ilvl="0" w:tplc="2D50E432">
      <w:start w:val="1"/>
      <w:numFmt w:val="bullet"/>
      <w:lvlText w:val=""/>
      <w:lvlJc w:val="left"/>
      <w:pPr>
        <w:ind w:left="720" w:hanging="360"/>
      </w:pPr>
      <w:rPr>
        <w:rFonts w:ascii="Symbol" w:hAnsi="Symbol" w:hint="default"/>
      </w:rPr>
    </w:lvl>
    <w:lvl w:ilvl="1" w:tplc="FBB4DB34" w:tentative="1">
      <w:start w:val="1"/>
      <w:numFmt w:val="bullet"/>
      <w:lvlText w:val="o"/>
      <w:lvlJc w:val="left"/>
      <w:pPr>
        <w:ind w:left="1440" w:hanging="360"/>
      </w:pPr>
      <w:rPr>
        <w:rFonts w:ascii="Courier New" w:hAnsi="Courier New" w:cs="Courier New" w:hint="default"/>
      </w:rPr>
    </w:lvl>
    <w:lvl w:ilvl="2" w:tplc="16504684" w:tentative="1">
      <w:start w:val="1"/>
      <w:numFmt w:val="bullet"/>
      <w:lvlText w:val=""/>
      <w:lvlJc w:val="left"/>
      <w:pPr>
        <w:ind w:left="2160" w:hanging="360"/>
      </w:pPr>
      <w:rPr>
        <w:rFonts w:ascii="Wingdings" w:hAnsi="Wingdings" w:hint="default"/>
      </w:rPr>
    </w:lvl>
    <w:lvl w:ilvl="3" w:tplc="868C0EA8" w:tentative="1">
      <w:start w:val="1"/>
      <w:numFmt w:val="bullet"/>
      <w:lvlText w:val=""/>
      <w:lvlJc w:val="left"/>
      <w:pPr>
        <w:ind w:left="2880" w:hanging="360"/>
      </w:pPr>
      <w:rPr>
        <w:rFonts w:ascii="Symbol" w:hAnsi="Symbol" w:hint="default"/>
      </w:rPr>
    </w:lvl>
    <w:lvl w:ilvl="4" w:tplc="7E1A1EE4" w:tentative="1">
      <w:start w:val="1"/>
      <w:numFmt w:val="bullet"/>
      <w:lvlText w:val="o"/>
      <w:lvlJc w:val="left"/>
      <w:pPr>
        <w:ind w:left="3600" w:hanging="360"/>
      </w:pPr>
      <w:rPr>
        <w:rFonts w:ascii="Courier New" w:hAnsi="Courier New" w:cs="Courier New" w:hint="default"/>
      </w:rPr>
    </w:lvl>
    <w:lvl w:ilvl="5" w:tplc="76DC6D66" w:tentative="1">
      <w:start w:val="1"/>
      <w:numFmt w:val="bullet"/>
      <w:lvlText w:val=""/>
      <w:lvlJc w:val="left"/>
      <w:pPr>
        <w:ind w:left="4320" w:hanging="360"/>
      </w:pPr>
      <w:rPr>
        <w:rFonts w:ascii="Wingdings" w:hAnsi="Wingdings" w:hint="default"/>
      </w:rPr>
    </w:lvl>
    <w:lvl w:ilvl="6" w:tplc="7D1E471E" w:tentative="1">
      <w:start w:val="1"/>
      <w:numFmt w:val="bullet"/>
      <w:lvlText w:val=""/>
      <w:lvlJc w:val="left"/>
      <w:pPr>
        <w:ind w:left="5040" w:hanging="360"/>
      </w:pPr>
      <w:rPr>
        <w:rFonts w:ascii="Symbol" w:hAnsi="Symbol" w:hint="default"/>
      </w:rPr>
    </w:lvl>
    <w:lvl w:ilvl="7" w:tplc="E1D664A0" w:tentative="1">
      <w:start w:val="1"/>
      <w:numFmt w:val="bullet"/>
      <w:lvlText w:val="o"/>
      <w:lvlJc w:val="left"/>
      <w:pPr>
        <w:ind w:left="5760" w:hanging="360"/>
      </w:pPr>
      <w:rPr>
        <w:rFonts w:ascii="Courier New" w:hAnsi="Courier New" w:cs="Courier New" w:hint="default"/>
      </w:rPr>
    </w:lvl>
    <w:lvl w:ilvl="8" w:tplc="DFCE7F88" w:tentative="1">
      <w:start w:val="1"/>
      <w:numFmt w:val="bullet"/>
      <w:lvlText w:val=""/>
      <w:lvlJc w:val="left"/>
      <w:pPr>
        <w:ind w:left="6480" w:hanging="360"/>
      </w:pPr>
      <w:rPr>
        <w:rFonts w:ascii="Wingdings" w:hAnsi="Wingdings" w:hint="default"/>
      </w:rPr>
    </w:lvl>
  </w:abstractNum>
  <w:abstractNum w:abstractNumId="43">
    <w:nsid w:val="618E43DC"/>
    <w:multiLevelType w:val="hybridMultilevel"/>
    <w:tmpl w:val="C27EE080"/>
    <w:lvl w:ilvl="0" w:tplc="08CCBEFE">
      <w:start w:val="1"/>
      <w:numFmt w:val="decimal"/>
      <w:lvlText w:val="%1."/>
      <w:lvlJc w:val="left"/>
      <w:pPr>
        <w:tabs>
          <w:tab w:val="num" w:pos="1015"/>
        </w:tabs>
        <w:ind w:left="1015" w:hanging="360"/>
      </w:pPr>
      <w:rPr>
        <w:rFonts w:hint="default"/>
        <w:color w:val="auto"/>
      </w:rPr>
    </w:lvl>
    <w:lvl w:ilvl="1" w:tplc="B7E20138">
      <w:start w:val="1"/>
      <w:numFmt w:val="bullet"/>
      <w:lvlText w:val="o"/>
      <w:lvlJc w:val="left"/>
      <w:pPr>
        <w:tabs>
          <w:tab w:val="num" w:pos="1735"/>
        </w:tabs>
        <w:ind w:left="1735" w:hanging="360"/>
      </w:pPr>
      <w:rPr>
        <w:rFonts w:ascii="Courier New" w:hAnsi="Courier New" w:cs="Courier New" w:hint="default"/>
      </w:rPr>
    </w:lvl>
    <w:lvl w:ilvl="2" w:tplc="2780DADE" w:tentative="1">
      <w:start w:val="1"/>
      <w:numFmt w:val="bullet"/>
      <w:lvlText w:val=""/>
      <w:lvlJc w:val="left"/>
      <w:pPr>
        <w:tabs>
          <w:tab w:val="num" w:pos="2455"/>
        </w:tabs>
        <w:ind w:left="2455" w:hanging="360"/>
      </w:pPr>
      <w:rPr>
        <w:rFonts w:ascii="Wingdings" w:hAnsi="Wingdings" w:hint="default"/>
      </w:rPr>
    </w:lvl>
    <w:lvl w:ilvl="3" w:tplc="FF0407A2" w:tentative="1">
      <w:start w:val="1"/>
      <w:numFmt w:val="bullet"/>
      <w:lvlText w:val=""/>
      <w:lvlJc w:val="left"/>
      <w:pPr>
        <w:tabs>
          <w:tab w:val="num" w:pos="3175"/>
        </w:tabs>
        <w:ind w:left="3175" w:hanging="360"/>
      </w:pPr>
      <w:rPr>
        <w:rFonts w:ascii="Symbol" w:hAnsi="Symbol" w:hint="default"/>
      </w:rPr>
    </w:lvl>
    <w:lvl w:ilvl="4" w:tplc="222694D8" w:tentative="1">
      <w:start w:val="1"/>
      <w:numFmt w:val="bullet"/>
      <w:lvlText w:val="o"/>
      <w:lvlJc w:val="left"/>
      <w:pPr>
        <w:tabs>
          <w:tab w:val="num" w:pos="3895"/>
        </w:tabs>
        <w:ind w:left="3895" w:hanging="360"/>
      </w:pPr>
      <w:rPr>
        <w:rFonts w:ascii="Courier New" w:hAnsi="Courier New" w:cs="Courier New" w:hint="default"/>
      </w:rPr>
    </w:lvl>
    <w:lvl w:ilvl="5" w:tplc="CA78077C" w:tentative="1">
      <w:start w:val="1"/>
      <w:numFmt w:val="bullet"/>
      <w:lvlText w:val=""/>
      <w:lvlJc w:val="left"/>
      <w:pPr>
        <w:tabs>
          <w:tab w:val="num" w:pos="4615"/>
        </w:tabs>
        <w:ind w:left="4615" w:hanging="360"/>
      </w:pPr>
      <w:rPr>
        <w:rFonts w:ascii="Wingdings" w:hAnsi="Wingdings" w:hint="default"/>
      </w:rPr>
    </w:lvl>
    <w:lvl w:ilvl="6" w:tplc="7A629376" w:tentative="1">
      <w:start w:val="1"/>
      <w:numFmt w:val="bullet"/>
      <w:lvlText w:val=""/>
      <w:lvlJc w:val="left"/>
      <w:pPr>
        <w:tabs>
          <w:tab w:val="num" w:pos="5335"/>
        </w:tabs>
        <w:ind w:left="5335" w:hanging="360"/>
      </w:pPr>
      <w:rPr>
        <w:rFonts w:ascii="Symbol" w:hAnsi="Symbol" w:hint="default"/>
      </w:rPr>
    </w:lvl>
    <w:lvl w:ilvl="7" w:tplc="8FA8C18A" w:tentative="1">
      <w:start w:val="1"/>
      <w:numFmt w:val="bullet"/>
      <w:lvlText w:val="o"/>
      <w:lvlJc w:val="left"/>
      <w:pPr>
        <w:tabs>
          <w:tab w:val="num" w:pos="6055"/>
        </w:tabs>
        <w:ind w:left="6055" w:hanging="360"/>
      </w:pPr>
      <w:rPr>
        <w:rFonts w:ascii="Courier New" w:hAnsi="Courier New" w:cs="Courier New" w:hint="default"/>
      </w:rPr>
    </w:lvl>
    <w:lvl w:ilvl="8" w:tplc="6E6A5F04" w:tentative="1">
      <w:start w:val="1"/>
      <w:numFmt w:val="bullet"/>
      <w:lvlText w:val=""/>
      <w:lvlJc w:val="left"/>
      <w:pPr>
        <w:tabs>
          <w:tab w:val="num" w:pos="6775"/>
        </w:tabs>
        <w:ind w:left="6775" w:hanging="360"/>
      </w:pPr>
      <w:rPr>
        <w:rFonts w:ascii="Wingdings" w:hAnsi="Wingdings" w:hint="default"/>
      </w:rPr>
    </w:lvl>
  </w:abstractNum>
  <w:abstractNum w:abstractNumId="44">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1E85DCB"/>
    <w:multiLevelType w:val="hybridMultilevel"/>
    <w:tmpl w:val="9880EF5A"/>
    <w:lvl w:ilvl="0" w:tplc="2CB4492E">
      <w:start w:val="1"/>
      <w:numFmt w:val="decimal"/>
      <w:lvlText w:val="%1."/>
      <w:lvlJc w:val="left"/>
      <w:pPr>
        <w:ind w:left="720" w:hanging="360"/>
      </w:pPr>
      <w:rPr>
        <w:rFonts w:hint="default"/>
      </w:rPr>
    </w:lvl>
    <w:lvl w:ilvl="1" w:tplc="EB54BBFA" w:tentative="1">
      <w:start w:val="1"/>
      <w:numFmt w:val="lowerLetter"/>
      <w:lvlText w:val="%2."/>
      <w:lvlJc w:val="left"/>
      <w:pPr>
        <w:ind w:left="1440" w:hanging="360"/>
      </w:pPr>
    </w:lvl>
    <w:lvl w:ilvl="2" w:tplc="FD50B41E" w:tentative="1">
      <w:start w:val="1"/>
      <w:numFmt w:val="lowerRoman"/>
      <w:lvlText w:val="%3."/>
      <w:lvlJc w:val="right"/>
      <w:pPr>
        <w:ind w:left="2160" w:hanging="180"/>
      </w:pPr>
    </w:lvl>
    <w:lvl w:ilvl="3" w:tplc="60E0F528" w:tentative="1">
      <w:start w:val="1"/>
      <w:numFmt w:val="decimal"/>
      <w:lvlText w:val="%4."/>
      <w:lvlJc w:val="left"/>
      <w:pPr>
        <w:ind w:left="2880" w:hanging="360"/>
      </w:pPr>
    </w:lvl>
    <w:lvl w:ilvl="4" w:tplc="92567644" w:tentative="1">
      <w:start w:val="1"/>
      <w:numFmt w:val="lowerLetter"/>
      <w:lvlText w:val="%5."/>
      <w:lvlJc w:val="left"/>
      <w:pPr>
        <w:ind w:left="3600" w:hanging="360"/>
      </w:pPr>
    </w:lvl>
    <w:lvl w:ilvl="5" w:tplc="AB64B848" w:tentative="1">
      <w:start w:val="1"/>
      <w:numFmt w:val="lowerRoman"/>
      <w:lvlText w:val="%6."/>
      <w:lvlJc w:val="right"/>
      <w:pPr>
        <w:ind w:left="4320" w:hanging="180"/>
      </w:pPr>
    </w:lvl>
    <w:lvl w:ilvl="6" w:tplc="5546C06C" w:tentative="1">
      <w:start w:val="1"/>
      <w:numFmt w:val="decimal"/>
      <w:lvlText w:val="%7."/>
      <w:lvlJc w:val="left"/>
      <w:pPr>
        <w:ind w:left="5040" w:hanging="360"/>
      </w:pPr>
    </w:lvl>
    <w:lvl w:ilvl="7" w:tplc="8EB2BA0C" w:tentative="1">
      <w:start w:val="1"/>
      <w:numFmt w:val="lowerLetter"/>
      <w:lvlText w:val="%8."/>
      <w:lvlJc w:val="left"/>
      <w:pPr>
        <w:ind w:left="5760" w:hanging="360"/>
      </w:pPr>
    </w:lvl>
    <w:lvl w:ilvl="8" w:tplc="F4142988" w:tentative="1">
      <w:start w:val="1"/>
      <w:numFmt w:val="lowerRoman"/>
      <w:lvlText w:val="%9."/>
      <w:lvlJc w:val="right"/>
      <w:pPr>
        <w:ind w:left="6480" w:hanging="180"/>
      </w:pPr>
    </w:lvl>
  </w:abstractNum>
  <w:abstractNum w:abstractNumId="46">
    <w:nsid w:val="660D4646"/>
    <w:multiLevelType w:val="hybridMultilevel"/>
    <w:tmpl w:val="3BD2555E"/>
    <w:lvl w:ilvl="0" w:tplc="F9BC36FA">
      <w:start w:val="1"/>
      <w:numFmt w:val="decimal"/>
      <w:lvlText w:val="%1."/>
      <w:lvlJc w:val="left"/>
      <w:pPr>
        <w:ind w:left="1440" w:hanging="360"/>
      </w:pPr>
    </w:lvl>
    <w:lvl w:ilvl="1" w:tplc="5CD01B16" w:tentative="1">
      <w:start w:val="1"/>
      <w:numFmt w:val="lowerLetter"/>
      <w:lvlText w:val="%2."/>
      <w:lvlJc w:val="left"/>
      <w:pPr>
        <w:ind w:left="2160" w:hanging="360"/>
      </w:pPr>
    </w:lvl>
    <w:lvl w:ilvl="2" w:tplc="91AE29D0" w:tentative="1">
      <w:start w:val="1"/>
      <w:numFmt w:val="lowerRoman"/>
      <w:lvlText w:val="%3."/>
      <w:lvlJc w:val="right"/>
      <w:pPr>
        <w:ind w:left="2880" w:hanging="180"/>
      </w:pPr>
    </w:lvl>
    <w:lvl w:ilvl="3" w:tplc="8BC807A8" w:tentative="1">
      <w:start w:val="1"/>
      <w:numFmt w:val="decimal"/>
      <w:lvlText w:val="%4."/>
      <w:lvlJc w:val="left"/>
      <w:pPr>
        <w:ind w:left="3600" w:hanging="360"/>
      </w:pPr>
    </w:lvl>
    <w:lvl w:ilvl="4" w:tplc="24985CDA" w:tentative="1">
      <w:start w:val="1"/>
      <w:numFmt w:val="lowerLetter"/>
      <w:lvlText w:val="%5."/>
      <w:lvlJc w:val="left"/>
      <w:pPr>
        <w:ind w:left="4320" w:hanging="360"/>
      </w:pPr>
    </w:lvl>
    <w:lvl w:ilvl="5" w:tplc="86DC171C" w:tentative="1">
      <w:start w:val="1"/>
      <w:numFmt w:val="lowerRoman"/>
      <w:lvlText w:val="%6."/>
      <w:lvlJc w:val="right"/>
      <w:pPr>
        <w:ind w:left="5040" w:hanging="180"/>
      </w:pPr>
    </w:lvl>
    <w:lvl w:ilvl="6" w:tplc="F5242EF8" w:tentative="1">
      <w:start w:val="1"/>
      <w:numFmt w:val="decimal"/>
      <w:lvlText w:val="%7."/>
      <w:lvlJc w:val="left"/>
      <w:pPr>
        <w:ind w:left="5760" w:hanging="360"/>
      </w:pPr>
    </w:lvl>
    <w:lvl w:ilvl="7" w:tplc="3F0E72D4" w:tentative="1">
      <w:start w:val="1"/>
      <w:numFmt w:val="lowerLetter"/>
      <w:lvlText w:val="%8."/>
      <w:lvlJc w:val="left"/>
      <w:pPr>
        <w:ind w:left="6480" w:hanging="360"/>
      </w:pPr>
    </w:lvl>
    <w:lvl w:ilvl="8" w:tplc="C16A9784" w:tentative="1">
      <w:start w:val="1"/>
      <w:numFmt w:val="lowerRoman"/>
      <w:lvlText w:val="%9."/>
      <w:lvlJc w:val="right"/>
      <w:pPr>
        <w:ind w:left="7200" w:hanging="180"/>
      </w:pPr>
    </w:lvl>
  </w:abstractNum>
  <w:abstractNum w:abstractNumId="47">
    <w:nsid w:val="68C35A67"/>
    <w:multiLevelType w:val="hybridMultilevel"/>
    <w:tmpl w:val="66787252"/>
    <w:lvl w:ilvl="0" w:tplc="7E981BE2">
      <w:start w:val="1"/>
      <w:numFmt w:val="decimal"/>
      <w:lvlText w:val="%1."/>
      <w:lvlJc w:val="left"/>
      <w:pPr>
        <w:ind w:left="360" w:hanging="360"/>
      </w:pPr>
    </w:lvl>
    <w:lvl w:ilvl="1" w:tplc="3376A94C">
      <w:start w:val="1"/>
      <w:numFmt w:val="lowerLetter"/>
      <w:lvlText w:val="%2."/>
      <w:lvlJc w:val="left"/>
      <w:pPr>
        <w:ind w:left="1080" w:hanging="360"/>
      </w:pPr>
    </w:lvl>
    <w:lvl w:ilvl="2" w:tplc="51D032CA">
      <w:start w:val="1"/>
      <w:numFmt w:val="lowerRoman"/>
      <w:lvlText w:val="%3."/>
      <w:lvlJc w:val="right"/>
      <w:pPr>
        <w:ind w:left="1800" w:hanging="180"/>
      </w:pPr>
    </w:lvl>
    <w:lvl w:ilvl="3" w:tplc="DB0CFEEC">
      <w:start w:val="1"/>
      <w:numFmt w:val="decimal"/>
      <w:lvlText w:val="%4."/>
      <w:lvlJc w:val="left"/>
      <w:pPr>
        <w:ind w:left="2520" w:hanging="360"/>
      </w:pPr>
    </w:lvl>
    <w:lvl w:ilvl="4" w:tplc="37EE115E">
      <w:start w:val="1"/>
      <w:numFmt w:val="lowerLetter"/>
      <w:lvlText w:val="%5."/>
      <w:lvlJc w:val="left"/>
      <w:pPr>
        <w:ind w:left="3240" w:hanging="360"/>
      </w:pPr>
    </w:lvl>
    <w:lvl w:ilvl="5" w:tplc="A0C41896">
      <w:start w:val="1"/>
      <w:numFmt w:val="lowerRoman"/>
      <w:lvlText w:val="%6."/>
      <w:lvlJc w:val="right"/>
      <w:pPr>
        <w:ind w:left="3960" w:hanging="180"/>
      </w:pPr>
    </w:lvl>
    <w:lvl w:ilvl="6" w:tplc="88D271A2">
      <w:start w:val="1"/>
      <w:numFmt w:val="decimal"/>
      <w:lvlText w:val="%7."/>
      <w:lvlJc w:val="left"/>
      <w:pPr>
        <w:ind w:left="4680" w:hanging="360"/>
      </w:pPr>
    </w:lvl>
    <w:lvl w:ilvl="7" w:tplc="C00068FE">
      <w:start w:val="1"/>
      <w:numFmt w:val="lowerLetter"/>
      <w:lvlText w:val="%8."/>
      <w:lvlJc w:val="left"/>
      <w:pPr>
        <w:ind w:left="5400" w:hanging="360"/>
      </w:pPr>
    </w:lvl>
    <w:lvl w:ilvl="8" w:tplc="6BCA95E2">
      <w:start w:val="1"/>
      <w:numFmt w:val="lowerRoman"/>
      <w:lvlText w:val="%9."/>
      <w:lvlJc w:val="right"/>
      <w:pPr>
        <w:ind w:left="6120" w:hanging="180"/>
      </w:pPr>
    </w:lvl>
  </w:abstractNum>
  <w:abstractNum w:abstractNumId="48">
    <w:nsid w:val="6C106AB5"/>
    <w:multiLevelType w:val="hybridMultilevel"/>
    <w:tmpl w:val="67824466"/>
    <w:lvl w:ilvl="0" w:tplc="7D20D5D4">
      <w:start w:val="1"/>
      <w:numFmt w:val="decimal"/>
      <w:pStyle w:val="ISOHeading"/>
      <w:lvlText w:val="%1."/>
      <w:lvlJc w:val="left"/>
      <w:pPr>
        <w:tabs>
          <w:tab w:val="num" w:pos="397"/>
        </w:tabs>
        <w:ind w:left="397" w:hanging="397"/>
      </w:pPr>
      <w:rPr>
        <w:rFonts w:hint="default"/>
        <w:b/>
      </w:rPr>
    </w:lvl>
    <w:lvl w:ilvl="1" w:tplc="BB9CC2C0">
      <w:numFmt w:val="bullet"/>
      <w:lvlText w:val="-"/>
      <w:lvlJc w:val="left"/>
      <w:pPr>
        <w:tabs>
          <w:tab w:val="num" w:pos="1477"/>
        </w:tabs>
        <w:ind w:left="1477" w:hanging="397"/>
      </w:pPr>
      <w:rPr>
        <w:rFonts w:ascii="Times New Roman" w:eastAsia="Times New Roman" w:hAnsi="Times New Roman" w:cs="Times New Roman" w:hint="default"/>
      </w:rPr>
    </w:lvl>
    <w:lvl w:ilvl="2" w:tplc="C48EFA7A" w:tentative="1">
      <w:start w:val="1"/>
      <w:numFmt w:val="lowerRoman"/>
      <w:lvlText w:val="%3."/>
      <w:lvlJc w:val="right"/>
      <w:pPr>
        <w:tabs>
          <w:tab w:val="num" w:pos="2160"/>
        </w:tabs>
        <w:ind w:left="2160" w:hanging="180"/>
      </w:pPr>
    </w:lvl>
    <w:lvl w:ilvl="3" w:tplc="BDA03D90" w:tentative="1">
      <w:start w:val="1"/>
      <w:numFmt w:val="decimal"/>
      <w:lvlText w:val="%4."/>
      <w:lvlJc w:val="left"/>
      <w:pPr>
        <w:tabs>
          <w:tab w:val="num" w:pos="2880"/>
        </w:tabs>
        <w:ind w:left="2880" w:hanging="360"/>
      </w:pPr>
    </w:lvl>
    <w:lvl w:ilvl="4" w:tplc="07FEE01A" w:tentative="1">
      <w:start w:val="1"/>
      <w:numFmt w:val="lowerLetter"/>
      <w:lvlText w:val="%5."/>
      <w:lvlJc w:val="left"/>
      <w:pPr>
        <w:tabs>
          <w:tab w:val="num" w:pos="3600"/>
        </w:tabs>
        <w:ind w:left="3600" w:hanging="360"/>
      </w:pPr>
    </w:lvl>
    <w:lvl w:ilvl="5" w:tplc="F8F67B48" w:tentative="1">
      <w:start w:val="1"/>
      <w:numFmt w:val="lowerRoman"/>
      <w:lvlText w:val="%6."/>
      <w:lvlJc w:val="right"/>
      <w:pPr>
        <w:tabs>
          <w:tab w:val="num" w:pos="4320"/>
        </w:tabs>
        <w:ind w:left="4320" w:hanging="180"/>
      </w:pPr>
    </w:lvl>
    <w:lvl w:ilvl="6" w:tplc="EBD4A57A" w:tentative="1">
      <w:start w:val="1"/>
      <w:numFmt w:val="decimal"/>
      <w:lvlText w:val="%7."/>
      <w:lvlJc w:val="left"/>
      <w:pPr>
        <w:tabs>
          <w:tab w:val="num" w:pos="5040"/>
        </w:tabs>
        <w:ind w:left="5040" w:hanging="360"/>
      </w:pPr>
    </w:lvl>
    <w:lvl w:ilvl="7" w:tplc="D14CDA02" w:tentative="1">
      <w:start w:val="1"/>
      <w:numFmt w:val="lowerLetter"/>
      <w:lvlText w:val="%8."/>
      <w:lvlJc w:val="left"/>
      <w:pPr>
        <w:tabs>
          <w:tab w:val="num" w:pos="5760"/>
        </w:tabs>
        <w:ind w:left="5760" w:hanging="360"/>
      </w:pPr>
    </w:lvl>
    <w:lvl w:ilvl="8" w:tplc="FF3663FA"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2864DEB0">
      <w:start w:val="1"/>
      <w:numFmt w:val="bullet"/>
      <w:lvlText w:val=""/>
      <w:lvlJc w:val="left"/>
      <w:pPr>
        <w:ind w:left="720" w:hanging="360"/>
      </w:pPr>
      <w:rPr>
        <w:rFonts w:ascii="Symbol" w:hAnsi="Symbol" w:hint="default"/>
      </w:rPr>
    </w:lvl>
    <w:lvl w:ilvl="1" w:tplc="A2E4AA88" w:tentative="1">
      <w:start w:val="1"/>
      <w:numFmt w:val="bullet"/>
      <w:lvlText w:val="o"/>
      <w:lvlJc w:val="left"/>
      <w:pPr>
        <w:ind w:left="1440" w:hanging="360"/>
      </w:pPr>
      <w:rPr>
        <w:rFonts w:ascii="Courier New" w:hAnsi="Courier New" w:cs="Courier New" w:hint="default"/>
      </w:rPr>
    </w:lvl>
    <w:lvl w:ilvl="2" w:tplc="CC8A5AEA" w:tentative="1">
      <w:start w:val="1"/>
      <w:numFmt w:val="bullet"/>
      <w:lvlText w:val=""/>
      <w:lvlJc w:val="left"/>
      <w:pPr>
        <w:ind w:left="2160" w:hanging="360"/>
      </w:pPr>
      <w:rPr>
        <w:rFonts w:ascii="Wingdings" w:hAnsi="Wingdings" w:hint="default"/>
      </w:rPr>
    </w:lvl>
    <w:lvl w:ilvl="3" w:tplc="2A6E2410" w:tentative="1">
      <w:start w:val="1"/>
      <w:numFmt w:val="bullet"/>
      <w:lvlText w:val=""/>
      <w:lvlJc w:val="left"/>
      <w:pPr>
        <w:ind w:left="2880" w:hanging="360"/>
      </w:pPr>
      <w:rPr>
        <w:rFonts w:ascii="Symbol" w:hAnsi="Symbol" w:hint="default"/>
      </w:rPr>
    </w:lvl>
    <w:lvl w:ilvl="4" w:tplc="E594FF86" w:tentative="1">
      <w:start w:val="1"/>
      <w:numFmt w:val="bullet"/>
      <w:lvlText w:val="o"/>
      <w:lvlJc w:val="left"/>
      <w:pPr>
        <w:ind w:left="3600" w:hanging="360"/>
      </w:pPr>
      <w:rPr>
        <w:rFonts w:ascii="Courier New" w:hAnsi="Courier New" w:cs="Courier New" w:hint="default"/>
      </w:rPr>
    </w:lvl>
    <w:lvl w:ilvl="5" w:tplc="5F106DAE" w:tentative="1">
      <w:start w:val="1"/>
      <w:numFmt w:val="bullet"/>
      <w:lvlText w:val=""/>
      <w:lvlJc w:val="left"/>
      <w:pPr>
        <w:ind w:left="4320" w:hanging="360"/>
      </w:pPr>
      <w:rPr>
        <w:rFonts w:ascii="Wingdings" w:hAnsi="Wingdings" w:hint="default"/>
      </w:rPr>
    </w:lvl>
    <w:lvl w:ilvl="6" w:tplc="14E26AA6" w:tentative="1">
      <w:start w:val="1"/>
      <w:numFmt w:val="bullet"/>
      <w:lvlText w:val=""/>
      <w:lvlJc w:val="left"/>
      <w:pPr>
        <w:ind w:left="5040" w:hanging="360"/>
      </w:pPr>
      <w:rPr>
        <w:rFonts w:ascii="Symbol" w:hAnsi="Symbol" w:hint="default"/>
      </w:rPr>
    </w:lvl>
    <w:lvl w:ilvl="7" w:tplc="CE809FF0" w:tentative="1">
      <w:start w:val="1"/>
      <w:numFmt w:val="bullet"/>
      <w:lvlText w:val="o"/>
      <w:lvlJc w:val="left"/>
      <w:pPr>
        <w:ind w:left="5760" w:hanging="360"/>
      </w:pPr>
      <w:rPr>
        <w:rFonts w:ascii="Courier New" w:hAnsi="Courier New" w:cs="Courier New" w:hint="default"/>
      </w:rPr>
    </w:lvl>
    <w:lvl w:ilvl="8" w:tplc="49CA241A" w:tentative="1">
      <w:start w:val="1"/>
      <w:numFmt w:val="bullet"/>
      <w:lvlText w:val=""/>
      <w:lvlJc w:val="left"/>
      <w:pPr>
        <w:ind w:left="6480" w:hanging="360"/>
      </w:pPr>
      <w:rPr>
        <w:rFonts w:ascii="Wingdings" w:hAnsi="Wingdings" w:hint="default"/>
      </w:rPr>
    </w:lvl>
  </w:abstractNum>
  <w:abstractNum w:abstractNumId="50">
    <w:nsid w:val="6EA33A30"/>
    <w:multiLevelType w:val="multilevel"/>
    <w:tmpl w:val="E4E6FFBC"/>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3.%5"/>
      <w:lvlJc w:val="left"/>
      <w:pPr>
        <w:tabs>
          <w:tab w:val="num" w:pos="1976"/>
        </w:tabs>
        <w:ind w:left="1976" w:hanging="1080"/>
      </w:pPr>
      <w:rPr>
        <w:rFonts w:hint="default"/>
      </w:rPr>
    </w:lvl>
    <w:lvl w:ilvl="5">
      <w:start w:val="1"/>
      <w:numFmt w:val="decimal"/>
      <w:lvlText w:val="%1.%3.%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1">
    <w:nsid w:val="72E9250A"/>
    <w:multiLevelType w:val="hybridMultilevel"/>
    <w:tmpl w:val="351A9640"/>
    <w:lvl w:ilvl="0" w:tplc="9A56765C">
      <w:start w:val="1"/>
      <w:numFmt w:val="decimal"/>
      <w:lvlText w:val="%1."/>
      <w:lvlJc w:val="left"/>
      <w:pPr>
        <w:ind w:left="720" w:hanging="720"/>
      </w:pPr>
      <w:rPr>
        <w:rFonts w:hint="default"/>
      </w:rPr>
    </w:lvl>
    <w:lvl w:ilvl="1" w:tplc="0B727C10" w:tentative="1">
      <w:start w:val="1"/>
      <w:numFmt w:val="lowerLetter"/>
      <w:lvlText w:val="%2."/>
      <w:lvlJc w:val="left"/>
      <w:pPr>
        <w:ind w:left="1146" w:hanging="360"/>
      </w:pPr>
    </w:lvl>
    <w:lvl w:ilvl="2" w:tplc="18E67D5A" w:tentative="1">
      <w:start w:val="1"/>
      <w:numFmt w:val="lowerRoman"/>
      <w:lvlText w:val="%3."/>
      <w:lvlJc w:val="right"/>
      <w:pPr>
        <w:ind w:left="1866" w:hanging="180"/>
      </w:pPr>
    </w:lvl>
    <w:lvl w:ilvl="3" w:tplc="5DD04BF4" w:tentative="1">
      <w:start w:val="1"/>
      <w:numFmt w:val="decimal"/>
      <w:lvlText w:val="%4."/>
      <w:lvlJc w:val="left"/>
      <w:pPr>
        <w:ind w:left="2586" w:hanging="360"/>
      </w:pPr>
    </w:lvl>
    <w:lvl w:ilvl="4" w:tplc="587AD90A" w:tentative="1">
      <w:start w:val="1"/>
      <w:numFmt w:val="lowerLetter"/>
      <w:lvlText w:val="%5."/>
      <w:lvlJc w:val="left"/>
      <w:pPr>
        <w:ind w:left="3306" w:hanging="360"/>
      </w:pPr>
    </w:lvl>
    <w:lvl w:ilvl="5" w:tplc="0F6016BA" w:tentative="1">
      <w:start w:val="1"/>
      <w:numFmt w:val="lowerRoman"/>
      <w:lvlText w:val="%6."/>
      <w:lvlJc w:val="right"/>
      <w:pPr>
        <w:ind w:left="4026" w:hanging="180"/>
      </w:pPr>
    </w:lvl>
    <w:lvl w:ilvl="6" w:tplc="50DA2C22" w:tentative="1">
      <w:start w:val="1"/>
      <w:numFmt w:val="decimal"/>
      <w:lvlText w:val="%7."/>
      <w:lvlJc w:val="left"/>
      <w:pPr>
        <w:ind w:left="4746" w:hanging="360"/>
      </w:pPr>
    </w:lvl>
    <w:lvl w:ilvl="7" w:tplc="A24846EA" w:tentative="1">
      <w:start w:val="1"/>
      <w:numFmt w:val="lowerLetter"/>
      <w:lvlText w:val="%8."/>
      <w:lvlJc w:val="left"/>
      <w:pPr>
        <w:ind w:left="5466" w:hanging="360"/>
      </w:pPr>
    </w:lvl>
    <w:lvl w:ilvl="8" w:tplc="D41CF440" w:tentative="1">
      <w:start w:val="1"/>
      <w:numFmt w:val="lowerRoman"/>
      <w:lvlText w:val="%9."/>
      <w:lvlJc w:val="right"/>
      <w:pPr>
        <w:ind w:left="6186" w:hanging="180"/>
      </w:pPr>
    </w:lvl>
  </w:abstractNum>
  <w:abstractNum w:abstractNumId="52">
    <w:nsid w:val="737F1A5F"/>
    <w:multiLevelType w:val="hybridMultilevel"/>
    <w:tmpl w:val="C63C9018"/>
    <w:lvl w:ilvl="0" w:tplc="2D9AB3C6">
      <w:start w:val="1"/>
      <w:numFmt w:val="bullet"/>
      <w:lvlText w:val=""/>
      <w:lvlJc w:val="left"/>
      <w:pPr>
        <w:ind w:left="720" w:hanging="360"/>
      </w:pPr>
      <w:rPr>
        <w:rFonts w:ascii="Symbol" w:hAnsi="Symbol" w:hint="default"/>
      </w:rPr>
    </w:lvl>
    <w:lvl w:ilvl="1" w:tplc="319EC398" w:tentative="1">
      <w:start w:val="1"/>
      <w:numFmt w:val="bullet"/>
      <w:lvlText w:val="o"/>
      <w:lvlJc w:val="left"/>
      <w:pPr>
        <w:ind w:left="1440" w:hanging="360"/>
      </w:pPr>
      <w:rPr>
        <w:rFonts w:ascii="Courier New" w:hAnsi="Courier New" w:cs="Courier New" w:hint="default"/>
      </w:rPr>
    </w:lvl>
    <w:lvl w:ilvl="2" w:tplc="57909B56" w:tentative="1">
      <w:start w:val="1"/>
      <w:numFmt w:val="bullet"/>
      <w:lvlText w:val=""/>
      <w:lvlJc w:val="left"/>
      <w:pPr>
        <w:ind w:left="2160" w:hanging="360"/>
      </w:pPr>
      <w:rPr>
        <w:rFonts w:ascii="Wingdings" w:hAnsi="Wingdings" w:hint="default"/>
      </w:rPr>
    </w:lvl>
    <w:lvl w:ilvl="3" w:tplc="ADBA56CC" w:tentative="1">
      <w:start w:val="1"/>
      <w:numFmt w:val="bullet"/>
      <w:lvlText w:val=""/>
      <w:lvlJc w:val="left"/>
      <w:pPr>
        <w:ind w:left="2880" w:hanging="360"/>
      </w:pPr>
      <w:rPr>
        <w:rFonts w:ascii="Symbol" w:hAnsi="Symbol" w:hint="default"/>
      </w:rPr>
    </w:lvl>
    <w:lvl w:ilvl="4" w:tplc="4F8E6BF0" w:tentative="1">
      <w:start w:val="1"/>
      <w:numFmt w:val="bullet"/>
      <w:lvlText w:val="o"/>
      <w:lvlJc w:val="left"/>
      <w:pPr>
        <w:ind w:left="3600" w:hanging="360"/>
      </w:pPr>
      <w:rPr>
        <w:rFonts w:ascii="Courier New" w:hAnsi="Courier New" w:cs="Courier New" w:hint="default"/>
      </w:rPr>
    </w:lvl>
    <w:lvl w:ilvl="5" w:tplc="3D126D14" w:tentative="1">
      <w:start w:val="1"/>
      <w:numFmt w:val="bullet"/>
      <w:lvlText w:val=""/>
      <w:lvlJc w:val="left"/>
      <w:pPr>
        <w:ind w:left="4320" w:hanging="360"/>
      </w:pPr>
      <w:rPr>
        <w:rFonts w:ascii="Wingdings" w:hAnsi="Wingdings" w:hint="default"/>
      </w:rPr>
    </w:lvl>
    <w:lvl w:ilvl="6" w:tplc="29BED7DE" w:tentative="1">
      <w:start w:val="1"/>
      <w:numFmt w:val="bullet"/>
      <w:lvlText w:val=""/>
      <w:lvlJc w:val="left"/>
      <w:pPr>
        <w:ind w:left="5040" w:hanging="360"/>
      </w:pPr>
      <w:rPr>
        <w:rFonts w:ascii="Symbol" w:hAnsi="Symbol" w:hint="default"/>
      </w:rPr>
    </w:lvl>
    <w:lvl w:ilvl="7" w:tplc="FD229BB2" w:tentative="1">
      <w:start w:val="1"/>
      <w:numFmt w:val="bullet"/>
      <w:lvlText w:val="o"/>
      <w:lvlJc w:val="left"/>
      <w:pPr>
        <w:ind w:left="5760" w:hanging="360"/>
      </w:pPr>
      <w:rPr>
        <w:rFonts w:ascii="Courier New" w:hAnsi="Courier New" w:cs="Courier New" w:hint="default"/>
      </w:rPr>
    </w:lvl>
    <w:lvl w:ilvl="8" w:tplc="A5C2AD40" w:tentative="1">
      <w:start w:val="1"/>
      <w:numFmt w:val="bullet"/>
      <w:lvlText w:val=""/>
      <w:lvlJc w:val="left"/>
      <w:pPr>
        <w:ind w:left="6480" w:hanging="360"/>
      </w:pPr>
      <w:rPr>
        <w:rFonts w:ascii="Wingdings" w:hAnsi="Wingdings" w:hint="default"/>
      </w:rPr>
    </w:lvl>
  </w:abstractNum>
  <w:abstractNum w:abstractNumId="53">
    <w:nsid w:val="7B194833"/>
    <w:multiLevelType w:val="hybridMultilevel"/>
    <w:tmpl w:val="8068996C"/>
    <w:lvl w:ilvl="0" w:tplc="3C96D03A">
      <w:start w:val="1"/>
      <w:numFmt w:val="decimal"/>
      <w:lvlText w:val="%1."/>
      <w:lvlJc w:val="left"/>
      <w:pPr>
        <w:ind w:left="720" w:hanging="360"/>
      </w:pPr>
      <w:rPr>
        <w:rFonts w:hint="default"/>
      </w:rPr>
    </w:lvl>
    <w:lvl w:ilvl="1" w:tplc="C316CC2E">
      <w:start w:val="1"/>
      <w:numFmt w:val="bullet"/>
      <w:lvlText w:val="o"/>
      <w:lvlJc w:val="left"/>
      <w:pPr>
        <w:ind w:left="1440" w:hanging="360"/>
      </w:pPr>
      <w:rPr>
        <w:rFonts w:ascii="Courier New" w:hAnsi="Courier New" w:cs="Courier New" w:hint="default"/>
      </w:rPr>
    </w:lvl>
    <w:lvl w:ilvl="2" w:tplc="85A0E716" w:tentative="1">
      <w:start w:val="1"/>
      <w:numFmt w:val="bullet"/>
      <w:lvlText w:val=""/>
      <w:lvlJc w:val="left"/>
      <w:pPr>
        <w:ind w:left="2160" w:hanging="360"/>
      </w:pPr>
      <w:rPr>
        <w:rFonts w:ascii="Wingdings" w:hAnsi="Wingdings" w:hint="default"/>
      </w:rPr>
    </w:lvl>
    <w:lvl w:ilvl="3" w:tplc="F1DC05C4" w:tentative="1">
      <w:start w:val="1"/>
      <w:numFmt w:val="bullet"/>
      <w:lvlText w:val=""/>
      <w:lvlJc w:val="left"/>
      <w:pPr>
        <w:ind w:left="2880" w:hanging="360"/>
      </w:pPr>
      <w:rPr>
        <w:rFonts w:ascii="Symbol" w:hAnsi="Symbol" w:hint="default"/>
      </w:rPr>
    </w:lvl>
    <w:lvl w:ilvl="4" w:tplc="827C48D0" w:tentative="1">
      <w:start w:val="1"/>
      <w:numFmt w:val="bullet"/>
      <w:lvlText w:val="o"/>
      <w:lvlJc w:val="left"/>
      <w:pPr>
        <w:ind w:left="3600" w:hanging="360"/>
      </w:pPr>
      <w:rPr>
        <w:rFonts w:ascii="Courier New" w:hAnsi="Courier New" w:cs="Courier New" w:hint="default"/>
      </w:rPr>
    </w:lvl>
    <w:lvl w:ilvl="5" w:tplc="AA502E88" w:tentative="1">
      <w:start w:val="1"/>
      <w:numFmt w:val="bullet"/>
      <w:lvlText w:val=""/>
      <w:lvlJc w:val="left"/>
      <w:pPr>
        <w:ind w:left="4320" w:hanging="360"/>
      </w:pPr>
      <w:rPr>
        <w:rFonts w:ascii="Wingdings" w:hAnsi="Wingdings" w:hint="default"/>
      </w:rPr>
    </w:lvl>
    <w:lvl w:ilvl="6" w:tplc="88080F5A" w:tentative="1">
      <w:start w:val="1"/>
      <w:numFmt w:val="bullet"/>
      <w:lvlText w:val=""/>
      <w:lvlJc w:val="left"/>
      <w:pPr>
        <w:ind w:left="5040" w:hanging="360"/>
      </w:pPr>
      <w:rPr>
        <w:rFonts w:ascii="Symbol" w:hAnsi="Symbol" w:hint="default"/>
      </w:rPr>
    </w:lvl>
    <w:lvl w:ilvl="7" w:tplc="6B2E3BBE" w:tentative="1">
      <w:start w:val="1"/>
      <w:numFmt w:val="bullet"/>
      <w:lvlText w:val="o"/>
      <w:lvlJc w:val="left"/>
      <w:pPr>
        <w:ind w:left="5760" w:hanging="360"/>
      </w:pPr>
      <w:rPr>
        <w:rFonts w:ascii="Courier New" w:hAnsi="Courier New" w:cs="Courier New" w:hint="default"/>
      </w:rPr>
    </w:lvl>
    <w:lvl w:ilvl="8" w:tplc="3FE6EB10" w:tentative="1">
      <w:start w:val="1"/>
      <w:numFmt w:val="bullet"/>
      <w:lvlText w:val=""/>
      <w:lvlJc w:val="left"/>
      <w:pPr>
        <w:ind w:left="6480" w:hanging="360"/>
      </w:pPr>
      <w:rPr>
        <w:rFonts w:ascii="Wingdings" w:hAnsi="Wingdings" w:hint="default"/>
      </w:rPr>
    </w:lvl>
  </w:abstractNum>
  <w:abstractNum w:abstractNumId="54">
    <w:nsid w:val="7C745088"/>
    <w:multiLevelType w:val="hybridMultilevel"/>
    <w:tmpl w:val="6D500E4C"/>
    <w:lvl w:ilvl="0" w:tplc="4850B012">
      <w:start w:val="1"/>
      <w:numFmt w:val="bullet"/>
      <w:lvlText w:val=""/>
      <w:lvlJc w:val="left"/>
      <w:pPr>
        <w:ind w:left="720" w:hanging="360"/>
      </w:pPr>
      <w:rPr>
        <w:rFonts w:ascii="Symbol" w:hAnsi="Symbol" w:hint="default"/>
      </w:rPr>
    </w:lvl>
    <w:lvl w:ilvl="1" w:tplc="409C2F86" w:tentative="1">
      <w:start w:val="1"/>
      <w:numFmt w:val="bullet"/>
      <w:lvlText w:val="o"/>
      <w:lvlJc w:val="left"/>
      <w:pPr>
        <w:ind w:left="1440" w:hanging="360"/>
      </w:pPr>
      <w:rPr>
        <w:rFonts w:ascii="Courier New" w:hAnsi="Courier New" w:cs="Courier New" w:hint="default"/>
      </w:rPr>
    </w:lvl>
    <w:lvl w:ilvl="2" w:tplc="93269088" w:tentative="1">
      <w:start w:val="1"/>
      <w:numFmt w:val="bullet"/>
      <w:lvlText w:val=""/>
      <w:lvlJc w:val="left"/>
      <w:pPr>
        <w:ind w:left="2160" w:hanging="360"/>
      </w:pPr>
      <w:rPr>
        <w:rFonts w:ascii="Wingdings" w:hAnsi="Wingdings" w:hint="default"/>
      </w:rPr>
    </w:lvl>
    <w:lvl w:ilvl="3" w:tplc="4672E8CE" w:tentative="1">
      <w:start w:val="1"/>
      <w:numFmt w:val="bullet"/>
      <w:lvlText w:val=""/>
      <w:lvlJc w:val="left"/>
      <w:pPr>
        <w:ind w:left="2880" w:hanging="360"/>
      </w:pPr>
      <w:rPr>
        <w:rFonts w:ascii="Symbol" w:hAnsi="Symbol" w:hint="default"/>
      </w:rPr>
    </w:lvl>
    <w:lvl w:ilvl="4" w:tplc="C6B8063C" w:tentative="1">
      <w:start w:val="1"/>
      <w:numFmt w:val="bullet"/>
      <w:lvlText w:val="o"/>
      <w:lvlJc w:val="left"/>
      <w:pPr>
        <w:ind w:left="3600" w:hanging="360"/>
      </w:pPr>
      <w:rPr>
        <w:rFonts w:ascii="Courier New" w:hAnsi="Courier New" w:cs="Courier New" w:hint="default"/>
      </w:rPr>
    </w:lvl>
    <w:lvl w:ilvl="5" w:tplc="99B66FA4" w:tentative="1">
      <w:start w:val="1"/>
      <w:numFmt w:val="bullet"/>
      <w:lvlText w:val=""/>
      <w:lvlJc w:val="left"/>
      <w:pPr>
        <w:ind w:left="4320" w:hanging="360"/>
      </w:pPr>
      <w:rPr>
        <w:rFonts w:ascii="Wingdings" w:hAnsi="Wingdings" w:hint="default"/>
      </w:rPr>
    </w:lvl>
    <w:lvl w:ilvl="6" w:tplc="4AF4F7EE" w:tentative="1">
      <w:start w:val="1"/>
      <w:numFmt w:val="bullet"/>
      <w:lvlText w:val=""/>
      <w:lvlJc w:val="left"/>
      <w:pPr>
        <w:ind w:left="5040" w:hanging="360"/>
      </w:pPr>
      <w:rPr>
        <w:rFonts w:ascii="Symbol" w:hAnsi="Symbol" w:hint="default"/>
      </w:rPr>
    </w:lvl>
    <w:lvl w:ilvl="7" w:tplc="22AC7DB4" w:tentative="1">
      <w:start w:val="1"/>
      <w:numFmt w:val="bullet"/>
      <w:lvlText w:val="o"/>
      <w:lvlJc w:val="left"/>
      <w:pPr>
        <w:ind w:left="5760" w:hanging="360"/>
      </w:pPr>
      <w:rPr>
        <w:rFonts w:ascii="Courier New" w:hAnsi="Courier New" w:cs="Courier New" w:hint="default"/>
      </w:rPr>
    </w:lvl>
    <w:lvl w:ilvl="8" w:tplc="EE6A1E2C"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2BEF1A2">
      <w:start w:val="1"/>
      <w:numFmt w:val="bullet"/>
      <w:lvlText w:val=""/>
      <w:lvlJc w:val="left"/>
      <w:pPr>
        <w:ind w:left="720" w:hanging="360"/>
      </w:pPr>
      <w:rPr>
        <w:rFonts w:ascii="Symbol" w:hAnsi="Symbol" w:hint="default"/>
        <w:color w:val="auto"/>
      </w:rPr>
    </w:lvl>
    <w:lvl w:ilvl="1" w:tplc="8472802E" w:tentative="1">
      <w:start w:val="1"/>
      <w:numFmt w:val="bullet"/>
      <w:lvlText w:val="o"/>
      <w:lvlJc w:val="left"/>
      <w:pPr>
        <w:ind w:left="1440" w:hanging="360"/>
      </w:pPr>
      <w:rPr>
        <w:rFonts w:ascii="Courier New" w:hAnsi="Courier New" w:cs="Courier New" w:hint="default"/>
      </w:rPr>
    </w:lvl>
    <w:lvl w:ilvl="2" w:tplc="E9AAA38C" w:tentative="1">
      <w:start w:val="1"/>
      <w:numFmt w:val="bullet"/>
      <w:lvlText w:val=""/>
      <w:lvlJc w:val="left"/>
      <w:pPr>
        <w:ind w:left="2160" w:hanging="360"/>
      </w:pPr>
      <w:rPr>
        <w:rFonts w:ascii="Wingdings" w:hAnsi="Wingdings" w:hint="default"/>
      </w:rPr>
    </w:lvl>
    <w:lvl w:ilvl="3" w:tplc="C79E8D5A" w:tentative="1">
      <w:start w:val="1"/>
      <w:numFmt w:val="bullet"/>
      <w:lvlText w:val=""/>
      <w:lvlJc w:val="left"/>
      <w:pPr>
        <w:ind w:left="2880" w:hanging="360"/>
      </w:pPr>
      <w:rPr>
        <w:rFonts w:ascii="Symbol" w:hAnsi="Symbol" w:hint="default"/>
      </w:rPr>
    </w:lvl>
    <w:lvl w:ilvl="4" w:tplc="3042CE3E" w:tentative="1">
      <w:start w:val="1"/>
      <w:numFmt w:val="bullet"/>
      <w:lvlText w:val="o"/>
      <w:lvlJc w:val="left"/>
      <w:pPr>
        <w:ind w:left="3600" w:hanging="360"/>
      </w:pPr>
      <w:rPr>
        <w:rFonts w:ascii="Courier New" w:hAnsi="Courier New" w:cs="Courier New" w:hint="default"/>
      </w:rPr>
    </w:lvl>
    <w:lvl w:ilvl="5" w:tplc="C4826844" w:tentative="1">
      <w:start w:val="1"/>
      <w:numFmt w:val="bullet"/>
      <w:lvlText w:val=""/>
      <w:lvlJc w:val="left"/>
      <w:pPr>
        <w:ind w:left="4320" w:hanging="360"/>
      </w:pPr>
      <w:rPr>
        <w:rFonts w:ascii="Wingdings" w:hAnsi="Wingdings" w:hint="default"/>
      </w:rPr>
    </w:lvl>
    <w:lvl w:ilvl="6" w:tplc="587AA5E6" w:tentative="1">
      <w:start w:val="1"/>
      <w:numFmt w:val="bullet"/>
      <w:lvlText w:val=""/>
      <w:lvlJc w:val="left"/>
      <w:pPr>
        <w:ind w:left="5040" w:hanging="360"/>
      </w:pPr>
      <w:rPr>
        <w:rFonts w:ascii="Symbol" w:hAnsi="Symbol" w:hint="default"/>
      </w:rPr>
    </w:lvl>
    <w:lvl w:ilvl="7" w:tplc="DEC4BB92" w:tentative="1">
      <w:start w:val="1"/>
      <w:numFmt w:val="bullet"/>
      <w:lvlText w:val="o"/>
      <w:lvlJc w:val="left"/>
      <w:pPr>
        <w:ind w:left="5760" w:hanging="360"/>
      </w:pPr>
      <w:rPr>
        <w:rFonts w:ascii="Courier New" w:hAnsi="Courier New" w:cs="Courier New" w:hint="default"/>
      </w:rPr>
    </w:lvl>
    <w:lvl w:ilvl="8" w:tplc="894E1696"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14"/>
  </w:num>
  <w:num w:numId="4">
    <w:abstractNumId w:val="15"/>
  </w:num>
  <w:num w:numId="5">
    <w:abstractNumId w:val="30"/>
  </w:num>
  <w:num w:numId="6">
    <w:abstractNumId w:val="55"/>
  </w:num>
  <w:num w:numId="7">
    <w:abstractNumId w:val="35"/>
  </w:num>
  <w:num w:numId="8">
    <w:abstractNumId w:val="26"/>
  </w:num>
  <w:num w:numId="9">
    <w:abstractNumId w:val="25"/>
  </w:num>
  <w:num w:numId="10">
    <w:abstractNumId w:val="12"/>
  </w:num>
  <w:num w:numId="11">
    <w:abstractNumId w:val="5"/>
  </w:num>
  <w:num w:numId="12">
    <w:abstractNumId w:val="20"/>
  </w:num>
  <w:num w:numId="13">
    <w:abstractNumId w:val="22"/>
  </w:num>
  <w:num w:numId="14">
    <w:abstractNumId w:val="16"/>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39"/>
  </w:num>
  <w:num w:numId="20">
    <w:abstractNumId w:val="17"/>
  </w:num>
  <w:num w:numId="21">
    <w:abstractNumId w:val="9"/>
  </w:num>
  <w:num w:numId="22">
    <w:abstractNumId w:val="36"/>
  </w:num>
  <w:num w:numId="23">
    <w:abstractNumId w:val="33"/>
  </w:num>
  <w:num w:numId="24">
    <w:abstractNumId w:val="42"/>
  </w:num>
  <w:num w:numId="25">
    <w:abstractNumId w:val="46"/>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51"/>
  </w:num>
  <w:num w:numId="30">
    <w:abstractNumId w:val="27"/>
  </w:num>
  <w:num w:numId="31">
    <w:abstractNumId w:val="6"/>
  </w:num>
  <w:num w:numId="32">
    <w:abstractNumId w:val="41"/>
  </w:num>
  <w:num w:numId="33">
    <w:abstractNumId w:val="13"/>
  </w:num>
  <w:num w:numId="34">
    <w:abstractNumId w:val="7"/>
  </w:num>
  <w:num w:numId="35">
    <w:abstractNumId w:val="49"/>
  </w:num>
  <w:num w:numId="36">
    <w:abstractNumId w:val="37"/>
  </w:num>
  <w:num w:numId="37">
    <w:abstractNumId w:val="53"/>
  </w:num>
  <w:num w:numId="38">
    <w:abstractNumId w:val="38"/>
  </w:num>
  <w:num w:numId="39">
    <w:abstractNumId w:val="10"/>
  </w:num>
  <w:num w:numId="40">
    <w:abstractNumId w:val="50"/>
  </w:num>
  <w:num w:numId="41">
    <w:abstractNumId w:val="44"/>
  </w:num>
  <w:num w:numId="42">
    <w:abstractNumId w:val="11"/>
  </w:num>
  <w:num w:numId="43">
    <w:abstractNumId w:val="52"/>
  </w:num>
  <w:num w:numId="44">
    <w:abstractNumId w:val="23"/>
  </w:num>
  <w:num w:numId="45">
    <w:abstractNumId w:val="43"/>
  </w:num>
  <w:num w:numId="46">
    <w:abstractNumId w:val="45"/>
  </w:num>
  <w:num w:numId="47">
    <w:abstractNumId w:val="28"/>
  </w:num>
  <w:num w:numId="48">
    <w:abstractNumId w:val="32"/>
  </w:num>
  <w:num w:numId="49">
    <w:abstractNumId w:val="54"/>
  </w:num>
  <w:num w:numId="50">
    <w:abstractNumId w:val="40"/>
  </w:num>
  <w:num w:numId="51">
    <w:abstractNumId w:val="19"/>
  </w:num>
  <w:num w:numId="52">
    <w:abstractNumId w:val="3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E0E"/>
    <w:rsid w:val="00002FF3"/>
    <w:rsid w:val="000030AA"/>
    <w:rsid w:val="000030D9"/>
    <w:rsid w:val="0000318B"/>
    <w:rsid w:val="00004054"/>
    <w:rsid w:val="0000436A"/>
    <w:rsid w:val="000045A2"/>
    <w:rsid w:val="00004950"/>
    <w:rsid w:val="000057F6"/>
    <w:rsid w:val="0000581E"/>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BF0"/>
    <w:rsid w:val="00012DF2"/>
    <w:rsid w:val="0001314A"/>
    <w:rsid w:val="00013810"/>
    <w:rsid w:val="000138C5"/>
    <w:rsid w:val="00013BA0"/>
    <w:rsid w:val="00013FAC"/>
    <w:rsid w:val="00014439"/>
    <w:rsid w:val="00014EEB"/>
    <w:rsid w:val="0001533A"/>
    <w:rsid w:val="000158F8"/>
    <w:rsid w:val="0001629A"/>
    <w:rsid w:val="000168DB"/>
    <w:rsid w:val="00016A14"/>
    <w:rsid w:val="000170F1"/>
    <w:rsid w:val="00017680"/>
    <w:rsid w:val="0001783D"/>
    <w:rsid w:val="00017FDE"/>
    <w:rsid w:val="000201A4"/>
    <w:rsid w:val="000203CC"/>
    <w:rsid w:val="00020593"/>
    <w:rsid w:val="000205BF"/>
    <w:rsid w:val="00020E89"/>
    <w:rsid w:val="000219D2"/>
    <w:rsid w:val="00021AF9"/>
    <w:rsid w:val="00021CDF"/>
    <w:rsid w:val="00022465"/>
    <w:rsid w:val="0002247F"/>
    <w:rsid w:val="00022562"/>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3D9"/>
    <w:rsid w:val="000314A8"/>
    <w:rsid w:val="0003185A"/>
    <w:rsid w:val="000318E7"/>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2F1"/>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059"/>
    <w:rsid w:val="000452DF"/>
    <w:rsid w:val="00045564"/>
    <w:rsid w:val="00045565"/>
    <w:rsid w:val="0004571C"/>
    <w:rsid w:val="00045E2C"/>
    <w:rsid w:val="00046120"/>
    <w:rsid w:val="000465D5"/>
    <w:rsid w:val="000467F8"/>
    <w:rsid w:val="000469AB"/>
    <w:rsid w:val="00047084"/>
    <w:rsid w:val="00047199"/>
    <w:rsid w:val="0004757C"/>
    <w:rsid w:val="000478A3"/>
    <w:rsid w:val="00047C08"/>
    <w:rsid w:val="000504B5"/>
    <w:rsid w:val="00050509"/>
    <w:rsid w:val="000507DE"/>
    <w:rsid w:val="000508C2"/>
    <w:rsid w:val="00050D00"/>
    <w:rsid w:val="00050EFD"/>
    <w:rsid w:val="0005179A"/>
    <w:rsid w:val="000517A4"/>
    <w:rsid w:val="0005202C"/>
    <w:rsid w:val="00052239"/>
    <w:rsid w:val="0005273F"/>
    <w:rsid w:val="000528BD"/>
    <w:rsid w:val="0005298D"/>
    <w:rsid w:val="00053104"/>
    <w:rsid w:val="00053C1A"/>
    <w:rsid w:val="00053CB7"/>
    <w:rsid w:val="00053D9B"/>
    <w:rsid w:val="000541A1"/>
    <w:rsid w:val="000543BF"/>
    <w:rsid w:val="000549A2"/>
    <w:rsid w:val="00054BFF"/>
    <w:rsid w:val="000558A7"/>
    <w:rsid w:val="000566C4"/>
    <w:rsid w:val="00056856"/>
    <w:rsid w:val="00056D84"/>
    <w:rsid w:val="00057036"/>
    <w:rsid w:val="000576FD"/>
    <w:rsid w:val="00057B70"/>
    <w:rsid w:val="0006036C"/>
    <w:rsid w:val="00060CC1"/>
    <w:rsid w:val="00061B57"/>
    <w:rsid w:val="00062221"/>
    <w:rsid w:val="00062C75"/>
    <w:rsid w:val="00063BA3"/>
    <w:rsid w:val="00063EEA"/>
    <w:rsid w:val="00063FB6"/>
    <w:rsid w:val="00064309"/>
    <w:rsid w:val="00064710"/>
    <w:rsid w:val="00065023"/>
    <w:rsid w:val="000654E9"/>
    <w:rsid w:val="0006601A"/>
    <w:rsid w:val="00066208"/>
    <w:rsid w:val="000665E1"/>
    <w:rsid w:val="000669D2"/>
    <w:rsid w:val="00066A0D"/>
    <w:rsid w:val="00066CF8"/>
    <w:rsid w:val="0006714E"/>
    <w:rsid w:val="0006799B"/>
    <w:rsid w:val="000679DD"/>
    <w:rsid w:val="000702BD"/>
    <w:rsid w:val="00070634"/>
    <w:rsid w:val="00070641"/>
    <w:rsid w:val="0007072B"/>
    <w:rsid w:val="00070D1C"/>
    <w:rsid w:val="000713B9"/>
    <w:rsid w:val="00071605"/>
    <w:rsid w:val="00071ABC"/>
    <w:rsid w:val="00071BA8"/>
    <w:rsid w:val="00071F57"/>
    <w:rsid w:val="000726A5"/>
    <w:rsid w:val="000726F6"/>
    <w:rsid w:val="00073727"/>
    <w:rsid w:val="0007376F"/>
    <w:rsid w:val="00073A55"/>
    <w:rsid w:val="00073E3A"/>
    <w:rsid w:val="0007459E"/>
    <w:rsid w:val="0007510D"/>
    <w:rsid w:val="00075321"/>
    <w:rsid w:val="000757DE"/>
    <w:rsid w:val="00075C22"/>
    <w:rsid w:val="00075D26"/>
    <w:rsid w:val="00075E87"/>
    <w:rsid w:val="00075ED7"/>
    <w:rsid w:val="0007603F"/>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352B"/>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263"/>
    <w:rsid w:val="000914D3"/>
    <w:rsid w:val="00092325"/>
    <w:rsid w:val="00092767"/>
    <w:rsid w:val="0009291A"/>
    <w:rsid w:val="00093280"/>
    <w:rsid w:val="0009328A"/>
    <w:rsid w:val="0009335F"/>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0FE2"/>
    <w:rsid w:val="000A103F"/>
    <w:rsid w:val="000A21B0"/>
    <w:rsid w:val="000A2263"/>
    <w:rsid w:val="000A2DAA"/>
    <w:rsid w:val="000A2DB6"/>
    <w:rsid w:val="000A31DF"/>
    <w:rsid w:val="000A3467"/>
    <w:rsid w:val="000A4611"/>
    <w:rsid w:val="000A47CC"/>
    <w:rsid w:val="000A4F3C"/>
    <w:rsid w:val="000A530A"/>
    <w:rsid w:val="000A57AC"/>
    <w:rsid w:val="000A5CA8"/>
    <w:rsid w:val="000A61C7"/>
    <w:rsid w:val="000A68B1"/>
    <w:rsid w:val="000A6A37"/>
    <w:rsid w:val="000A701F"/>
    <w:rsid w:val="000A706A"/>
    <w:rsid w:val="000A7592"/>
    <w:rsid w:val="000A77A1"/>
    <w:rsid w:val="000A7833"/>
    <w:rsid w:val="000A7BED"/>
    <w:rsid w:val="000B1DBA"/>
    <w:rsid w:val="000B1FF7"/>
    <w:rsid w:val="000B2734"/>
    <w:rsid w:val="000B2C4C"/>
    <w:rsid w:val="000B2D7C"/>
    <w:rsid w:val="000B349F"/>
    <w:rsid w:val="000B3806"/>
    <w:rsid w:val="000B399F"/>
    <w:rsid w:val="000B3DF3"/>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88A"/>
    <w:rsid w:val="000C5B5F"/>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D7F9B"/>
    <w:rsid w:val="000E0013"/>
    <w:rsid w:val="000E0348"/>
    <w:rsid w:val="000E09B5"/>
    <w:rsid w:val="000E117E"/>
    <w:rsid w:val="000E123B"/>
    <w:rsid w:val="000E1364"/>
    <w:rsid w:val="000E187C"/>
    <w:rsid w:val="000E1D8B"/>
    <w:rsid w:val="000E2539"/>
    <w:rsid w:val="000E2E02"/>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B4"/>
    <w:rsid w:val="000F51C0"/>
    <w:rsid w:val="000F520A"/>
    <w:rsid w:val="000F5268"/>
    <w:rsid w:val="000F52F1"/>
    <w:rsid w:val="000F5B34"/>
    <w:rsid w:val="000F5BB7"/>
    <w:rsid w:val="000F5E73"/>
    <w:rsid w:val="000F5F41"/>
    <w:rsid w:val="000F649E"/>
    <w:rsid w:val="000F6530"/>
    <w:rsid w:val="000F66E8"/>
    <w:rsid w:val="000F6897"/>
    <w:rsid w:val="000F6AF3"/>
    <w:rsid w:val="000F6B9D"/>
    <w:rsid w:val="000F6DAF"/>
    <w:rsid w:val="000F72B5"/>
    <w:rsid w:val="000F7C3B"/>
    <w:rsid w:val="0010016D"/>
    <w:rsid w:val="001006F5"/>
    <w:rsid w:val="00100A17"/>
    <w:rsid w:val="00101E99"/>
    <w:rsid w:val="00101F6D"/>
    <w:rsid w:val="001026E5"/>
    <w:rsid w:val="00103B3D"/>
    <w:rsid w:val="001040D7"/>
    <w:rsid w:val="00104A11"/>
    <w:rsid w:val="00104A8D"/>
    <w:rsid w:val="00104F0B"/>
    <w:rsid w:val="00105173"/>
    <w:rsid w:val="00105CCD"/>
    <w:rsid w:val="00105CF0"/>
    <w:rsid w:val="00106102"/>
    <w:rsid w:val="00106153"/>
    <w:rsid w:val="001066E9"/>
    <w:rsid w:val="00106CA8"/>
    <w:rsid w:val="00106FD1"/>
    <w:rsid w:val="001078DB"/>
    <w:rsid w:val="00107B2A"/>
    <w:rsid w:val="00107CCF"/>
    <w:rsid w:val="00107F2E"/>
    <w:rsid w:val="0011038E"/>
    <w:rsid w:val="00110A15"/>
    <w:rsid w:val="00110B8D"/>
    <w:rsid w:val="00110DA2"/>
    <w:rsid w:val="00110F96"/>
    <w:rsid w:val="00110FD3"/>
    <w:rsid w:val="00111086"/>
    <w:rsid w:val="00111603"/>
    <w:rsid w:val="00111DA5"/>
    <w:rsid w:val="00111F03"/>
    <w:rsid w:val="00112185"/>
    <w:rsid w:val="00113EFE"/>
    <w:rsid w:val="00114045"/>
    <w:rsid w:val="00114572"/>
    <w:rsid w:val="00114B57"/>
    <w:rsid w:val="00114B76"/>
    <w:rsid w:val="00114CD4"/>
    <w:rsid w:val="00114CF5"/>
    <w:rsid w:val="00114DA9"/>
    <w:rsid w:val="0011526B"/>
    <w:rsid w:val="00115D99"/>
    <w:rsid w:val="0011631A"/>
    <w:rsid w:val="00116A81"/>
    <w:rsid w:val="00116B40"/>
    <w:rsid w:val="00116C3C"/>
    <w:rsid w:val="0011740D"/>
    <w:rsid w:val="001200D1"/>
    <w:rsid w:val="001200F8"/>
    <w:rsid w:val="0012026D"/>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3E6F"/>
    <w:rsid w:val="00124538"/>
    <w:rsid w:val="001245DE"/>
    <w:rsid w:val="001248B2"/>
    <w:rsid w:val="00124C8A"/>
    <w:rsid w:val="00124E49"/>
    <w:rsid w:val="00125574"/>
    <w:rsid w:val="001256CB"/>
    <w:rsid w:val="00125AE1"/>
    <w:rsid w:val="00125F51"/>
    <w:rsid w:val="00126A49"/>
    <w:rsid w:val="00126B5B"/>
    <w:rsid w:val="00126E9F"/>
    <w:rsid w:val="001271B0"/>
    <w:rsid w:val="00127CB8"/>
    <w:rsid w:val="0013007A"/>
    <w:rsid w:val="00130097"/>
    <w:rsid w:val="001313BB"/>
    <w:rsid w:val="001316B2"/>
    <w:rsid w:val="0013195A"/>
    <w:rsid w:val="00131BE9"/>
    <w:rsid w:val="0013223B"/>
    <w:rsid w:val="0013241B"/>
    <w:rsid w:val="00132940"/>
    <w:rsid w:val="00132B67"/>
    <w:rsid w:val="00133282"/>
    <w:rsid w:val="001333B8"/>
    <w:rsid w:val="0013387B"/>
    <w:rsid w:val="001347E7"/>
    <w:rsid w:val="00134CEC"/>
    <w:rsid w:val="001352A2"/>
    <w:rsid w:val="001356E4"/>
    <w:rsid w:val="001359C5"/>
    <w:rsid w:val="00135A41"/>
    <w:rsid w:val="00135AC2"/>
    <w:rsid w:val="00135C89"/>
    <w:rsid w:val="001361EB"/>
    <w:rsid w:val="00136536"/>
    <w:rsid w:val="001367C1"/>
    <w:rsid w:val="001370F3"/>
    <w:rsid w:val="00137842"/>
    <w:rsid w:val="00140400"/>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8F5"/>
    <w:rsid w:val="00151BC5"/>
    <w:rsid w:val="00151C81"/>
    <w:rsid w:val="00151E11"/>
    <w:rsid w:val="00151E75"/>
    <w:rsid w:val="0015220A"/>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47E"/>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0BD"/>
    <w:rsid w:val="001701F6"/>
    <w:rsid w:val="00170297"/>
    <w:rsid w:val="001705D3"/>
    <w:rsid w:val="00170B4B"/>
    <w:rsid w:val="00170C7A"/>
    <w:rsid w:val="00170F35"/>
    <w:rsid w:val="00171037"/>
    <w:rsid w:val="00171229"/>
    <w:rsid w:val="0017122F"/>
    <w:rsid w:val="00171987"/>
    <w:rsid w:val="00171FA7"/>
    <w:rsid w:val="0017287F"/>
    <w:rsid w:val="001728AB"/>
    <w:rsid w:val="00172A71"/>
    <w:rsid w:val="00172FDF"/>
    <w:rsid w:val="0017301A"/>
    <w:rsid w:val="001733AC"/>
    <w:rsid w:val="00173E13"/>
    <w:rsid w:val="00173E3E"/>
    <w:rsid w:val="00174431"/>
    <w:rsid w:val="0017454A"/>
    <w:rsid w:val="00174827"/>
    <w:rsid w:val="001752D7"/>
    <w:rsid w:val="00175678"/>
    <w:rsid w:val="00175A84"/>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81F"/>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5F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6CB7"/>
    <w:rsid w:val="001A7710"/>
    <w:rsid w:val="001B008F"/>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5A7"/>
    <w:rsid w:val="001B4FD7"/>
    <w:rsid w:val="001B5489"/>
    <w:rsid w:val="001B5EB3"/>
    <w:rsid w:val="001B7098"/>
    <w:rsid w:val="001B7198"/>
    <w:rsid w:val="001B73C6"/>
    <w:rsid w:val="001B7493"/>
    <w:rsid w:val="001C0B33"/>
    <w:rsid w:val="001C0B4F"/>
    <w:rsid w:val="001C0FCC"/>
    <w:rsid w:val="001C142E"/>
    <w:rsid w:val="001C199D"/>
    <w:rsid w:val="001C24EB"/>
    <w:rsid w:val="001C2878"/>
    <w:rsid w:val="001C293D"/>
    <w:rsid w:val="001C2BDC"/>
    <w:rsid w:val="001C2CE0"/>
    <w:rsid w:val="001C2E5C"/>
    <w:rsid w:val="001C3645"/>
    <w:rsid w:val="001C534C"/>
    <w:rsid w:val="001C58A3"/>
    <w:rsid w:val="001C5A9A"/>
    <w:rsid w:val="001C60A1"/>
    <w:rsid w:val="001C64CE"/>
    <w:rsid w:val="001C6F0E"/>
    <w:rsid w:val="001C6F4C"/>
    <w:rsid w:val="001C78F8"/>
    <w:rsid w:val="001C7909"/>
    <w:rsid w:val="001C7C08"/>
    <w:rsid w:val="001C7F74"/>
    <w:rsid w:val="001D067B"/>
    <w:rsid w:val="001D0ADF"/>
    <w:rsid w:val="001D0CFA"/>
    <w:rsid w:val="001D11C7"/>
    <w:rsid w:val="001D176A"/>
    <w:rsid w:val="001D1794"/>
    <w:rsid w:val="001D1B33"/>
    <w:rsid w:val="001D1CE8"/>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985"/>
    <w:rsid w:val="001E1A09"/>
    <w:rsid w:val="001E1AD9"/>
    <w:rsid w:val="001E1EC0"/>
    <w:rsid w:val="001E1F67"/>
    <w:rsid w:val="001E24F5"/>
    <w:rsid w:val="001E2A36"/>
    <w:rsid w:val="001E31F8"/>
    <w:rsid w:val="001E3327"/>
    <w:rsid w:val="001E3817"/>
    <w:rsid w:val="001E38D2"/>
    <w:rsid w:val="001E432F"/>
    <w:rsid w:val="001E451E"/>
    <w:rsid w:val="001E4BA9"/>
    <w:rsid w:val="001E5E24"/>
    <w:rsid w:val="001E647B"/>
    <w:rsid w:val="001E6965"/>
    <w:rsid w:val="001E70E7"/>
    <w:rsid w:val="001E719E"/>
    <w:rsid w:val="001F00DE"/>
    <w:rsid w:val="001F014F"/>
    <w:rsid w:val="001F0D50"/>
    <w:rsid w:val="001F0D8A"/>
    <w:rsid w:val="001F0D9C"/>
    <w:rsid w:val="001F1D31"/>
    <w:rsid w:val="001F2058"/>
    <w:rsid w:val="001F20C5"/>
    <w:rsid w:val="001F2352"/>
    <w:rsid w:val="001F265D"/>
    <w:rsid w:val="001F26DF"/>
    <w:rsid w:val="001F2EB2"/>
    <w:rsid w:val="001F2F21"/>
    <w:rsid w:val="001F375B"/>
    <w:rsid w:val="001F38D0"/>
    <w:rsid w:val="001F38E7"/>
    <w:rsid w:val="001F3F51"/>
    <w:rsid w:val="001F469C"/>
    <w:rsid w:val="001F522D"/>
    <w:rsid w:val="001F54A1"/>
    <w:rsid w:val="001F5529"/>
    <w:rsid w:val="001F5800"/>
    <w:rsid w:val="001F613A"/>
    <w:rsid w:val="001F6AAD"/>
    <w:rsid w:val="001F6E18"/>
    <w:rsid w:val="001F7238"/>
    <w:rsid w:val="001F76BB"/>
    <w:rsid w:val="0020005D"/>
    <w:rsid w:val="00200CBC"/>
    <w:rsid w:val="002021F8"/>
    <w:rsid w:val="00202511"/>
    <w:rsid w:val="00202A49"/>
    <w:rsid w:val="00202B50"/>
    <w:rsid w:val="00202E32"/>
    <w:rsid w:val="00203380"/>
    <w:rsid w:val="00204491"/>
    <w:rsid w:val="0020559E"/>
    <w:rsid w:val="0020565E"/>
    <w:rsid w:val="00205AE0"/>
    <w:rsid w:val="00205C53"/>
    <w:rsid w:val="00206082"/>
    <w:rsid w:val="002063CA"/>
    <w:rsid w:val="00206554"/>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608"/>
    <w:rsid w:val="00214A58"/>
    <w:rsid w:val="00214ECF"/>
    <w:rsid w:val="00216D28"/>
    <w:rsid w:val="00217BC2"/>
    <w:rsid w:val="00217C6A"/>
    <w:rsid w:val="00217C99"/>
    <w:rsid w:val="0022025C"/>
    <w:rsid w:val="0022051D"/>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6707"/>
    <w:rsid w:val="00227217"/>
    <w:rsid w:val="00227493"/>
    <w:rsid w:val="00227A1D"/>
    <w:rsid w:val="00227BE9"/>
    <w:rsid w:val="00227E34"/>
    <w:rsid w:val="00230431"/>
    <w:rsid w:val="00231067"/>
    <w:rsid w:val="002311B4"/>
    <w:rsid w:val="002319DF"/>
    <w:rsid w:val="002319FB"/>
    <w:rsid w:val="00231ABA"/>
    <w:rsid w:val="00231BE3"/>
    <w:rsid w:val="00231C1D"/>
    <w:rsid w:val="0023246E"/>
    <w:rsid w:val="00232E32"/>
    <w:rsid w:val="00232E39"/>
    <w:rsid w:val="00232EE7"/>
    <w:rsid w:val="002331A7"/>
    <w:rsid w:val="00234D19"/>
    <w:rsid w:val="00235074"/>
    <w:rsid w:val="00235075"/>
    <w:rsid w:val="002351A0"/>
    <w:rsid w:val="00235486"/>
    <w:rsid w:val="00235BF9"/>
    <w:rsid w:val="00235CB2"/>
    <w:rsid w:val="0023606B"/>
    <w:rsid w:val="002360DA"/>
    <w:rsid w:val="002361E8"/>
    <w:rsid w:val="00236D68"/>
    <w:rsid w:val="00237326"/>
    <w:rsid w:val="002373A2"/>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3E3F"/>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B20"/>
    <w:rsid w:val="00246E34"/>
    <w:rsid w:val="002471F4"/>
    <w:rsid w:val="002476BA"/>
    <w:rsid w:val="002477D0"/>
    <w:rsid w:val="00247E2C"/>
    <w:rsid w:val="002500CD"/>
    <w:rsid w:val="00250746"/>
    <w:rsid w:val="00250866"/>
    <w:rsid w:val="002512D9"/>
    <w:rsid w:val="002514CB"/>
    <w:rsid w:val="0025151A"/>
    <w:rsid w:val="00251B77"/>
    <w:rsid w:val="00251C3F"/>
    <w:rsid w:val="00252271"/>
    <w:rsid w:val="00252785"/>
    <w:rsid w:val="00253223"/>
    <w:rsid w:val="00253CF8"/>
    <w:rsid w:val="00254411"/>
    <w:rsid w:val="002551A5"/>
    <w:rsid w:val="00255357"/>
    <w:rsid w:val="0025573F"/>
    <w:rsid w:val="00255BF6"/>
    <w:rsid w:val="002562B3"/>
    <w:rsid w:val="00256BD6"/>
    <w:rsid w:val="0025718C"/>
    <w:rsid w:val="002574EC"/>
    <w:rsid w:val="002576DE"/>
    <w:rsid w:val="00257E3B"/>
    <w:rsid w:val="00257FC3"/>
    <w:rsid w:val="002602CB"/>
    <w:rsid w:val="0026106E"/>
    <w:rsid w:val="0026115F"/>
    <w:rsid w:val="0026136A"/>
    <w:rsid w:val="002614AD"/>
    <w:rsid w:val="002614FF"/>
    <w:rsid w:val="00261705"/>
    <w:rsid w:val="00261B32"/>
    <w:rsid w:val="00261EA1"/>
    <w:rsid w:val="002622D6"/>
    <w:rsid w:val="00262A6B"/>
    <w:rsid w:val="00262CBB"/>
    <w:rsid w:val="00262EC6"/>
    <w:rsid w:val="002633AC"/>
    <w:rsid w:val="00263961"/>
    <w:rsid w:val="00263A06"/>
    <w:rsid w:val="00263FDE"/>
    <w:rsid w:val="002640B8"/>
    <w:rsid w:val="002645B0"/>
    <w:rsid w:val="0026481C"/>
    <w:rsid w:val="0026491C"/>
    <w:rsid w:val="00264ACA"/>
    <w:rsid w:val="00264F5C"/>
    <w:rsid w:val="0026564E"/>
    <w:rsid w:val="0026607A"/>
    <w:rsid w:val="002669CC"/>
    <w:rsid w:val="00266AC5"/>
    <w:rsid w:val="00266FA8"/>
    <w:rsid w:val="002678B7"/>
    <w:rsid w:val="00267A09"/>
    <w:rsid w:val="00267A56"/>
    <w:rsid w:val="00270483"/>
    <w:rsid w:val="002706A0"/>
    <w:rsid w:val="00270992"/>
    <w:rsid w:val="00270AAD"/>
    <w:rsid w:val="00270CD7"/>
    <w:rsid w:val="0027133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6EEE"/>
    <w:rsid w:val="002771B1"/>
    <w:rsid w:val="00277677"/>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3F2C"/>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17D"/>
    <w:rsid w:val="002947A9"/>
    <w:rsid w:val="00294A8E"/>
    <w:rsid w:val="00294ADD"/>
    <w:rsid w:val="00294AF4"/>
    <w:rsid w:val="00294D5E"/>
    <w:rsid w:val="00294DF3"/>
    <w:rsid w:val="0029507B"/>
    <w:rsid w:val="002954DC"/>
    <w:rsid w:val="002956BB"/>
    <w:rsid w:val="002958AC"/>
    <w:rsid w:val="00295C6D"/>
    <w:rsid w:val="00295F72"/>
    <w:rsid w:val="00296167"/>
    <w:rsid w:val="0029617E"/>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6E66"/>
    <w:rsid w:val="002A73DB"/>
    <w:rsid w:val="002A78FA"/>
    <w:rsid w:val="002B061D"/>
    <w:rsid w:val="002B0D3E"/>
    <w:rsid w:val="002B0FD2"/>
    <w:rsid w:val="002B1390"/>
    <w:rsid w:val="002B1D44"/>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85A"/>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198"/>
    <w:rsid w:val="002D1322"/>
    <w:rsid w:val="002D13A3"/>
    <w:rsid w:val="002D149B"/>
    <w:rsid w:val="002D14C4"/>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5EBD"/>
    <w:rsid w:val="002D618A"/>
    <w:rsid w:val="002D6290"/>
    <w:rsid w:val="002D648E"/>
    <w:rsid w:val="002D6851"/>
    <w:rsid w:val="002D7420"/>
    <w:rsid w:val="002D7478"/>
    <w:rsid w:val="002D7DBE"/>
    <w:rsid w:val="002E0018"/>
    <w:rsid w:val="002E02ED"/>
    <w:rsid w:val="002E0A24"/>
    <w:rsid w:val="002E0EFB"/>
    <w:rsid w:val="002E103A"/>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7D7"/>
    <w:rsid w:val="0030081B"/>
    <w:rsid w:val="00300981"/>
    <w:rsid w:val="00300F50"/>
    <w:rsid w:val="00301158"/>
    <w:rsid w:val="00301D32"/>
    <w:rsid w:val="0030273C"/>
    <w:rsid w:val="00302C42"/>
    <w:rsid w:val="00303072"/>
    <w:rsid w:val="003035C3"/>
    <w:rsid w:val="0030388F"/>
    <w:rsid w:val="003039A0"/>
    <w:rsid w:val="0030413F"/>
    <w:rsid w:val="003041D7"/>
    <w:rsid w:val="00304308"/>
    <w:rsid w:val="0030438C"/>
    <w:rsid w:val="003043A6"/>
    <w:rsid w:val="003045E0"/>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BAC"/>
    <w:rsid w:val="00315CA6"/>
    <w:rsid w:val="00316968"/>
    <w:rsid w:val="00316981"/>
    <w:rsid w:val="00316985"/>
    <w:rsid w:val="00316A5F"/>
    <w:rsid w:val="00316DBE"/>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D59"/>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6E8"/>
    <w:rsid w:val="00337FB2"/>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A2F"/>
    <w:rsid w:val="00345B66"/>
    <w:rsid w:val="00345B79"/>
    <w:rsid w:val="00346AC9"/>
    <w:rsid w:val="00346F14"/>
    <w:rsid w:val="00346FB0"/>
    <w:rsid w:val="00347122"/>
    <w:rsid w:val="00347D51"/>
    <w:rsid w:val="00350BAE"/>
    <w:rsid w:val="00351775"/>
    <w:rsid w:val="00351AF6"/>
    <w:rsid w:val="0035209F"/>
    <w:rsid w:val="00352635"/>
    <w:rsid w:val="003527A3"/>
    <w:rsid w:val="0035282B"/>
    <w:rsid w:val="00352AF5"/>
    <w:rsid w:val="00352E36"/>
    <w:rsid w:val="00352F6F"/>
    <w:rsid w:val="0035313C"/>
    <w:rsid w:val="0035317D"/>
    <w:rsid w:val="003534A9"/>
    <w:rsid w:val="00353925"/>
    <w:rsid w:val="00353C0F"/>
    <w:rsid w:val="00353EFA"/>
    <w:rsid w:val="00354462"/>
    <w:rsid w:val="00354C10"/>
    <w:rsid w:val="00354FE8"/>
    <w:rsid w:val="003550A9"/>
    <w:rsid w:val="00355DAC"/>
    <w:rsid w:val="00355EE8"/>
    <w:rsid w:val="00355F78"/>
    <w:rsid w:val="0035607A"/>
    <w:rsid w:val="003563FB"/>
    <w:rsid w:val="0035644F"/>
    <w:rsid w:val="003566C3"/>
    <w:rsid w:val="00356B4C"/>
    <w:rsid w:val="003571AF"/>
    <w:rsid w:val="0035735A"/>
    <w:rsid w:val="003577F1"/>
    <w:rsid w:val="00357F49"/>
    <w:rsid w:val="00360B80"/>
    <w:rsid w:val="00360D9A"/>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6A"/>
    <w:rsid w:val="00371F8A"/>
    <w:rsid w:val="00372438"/>
    <w:rsid w:val="00372622"/>
    <w:rsid w:val="00372964"/>
    <w:rsid w:val="00372A09"/>
    <w:rsid w:val="00372F14"/>
    <w:rsid w:val="003732DD"/>
    <w:rsid w:val="0037349F"/>
    <w:rsid w:val="0037395E"/>
    <w:rsid w:val="0037405F"/>
    <w:rsid w:val="0037470E"/>
    <w:rsid w:val="003749E0"/>
    <w:rsid w:val="00374EAF"/>
    <w:rsid w:val="003754D9"/>
    <w:rsid w:val="00375D58"/>
    <w:rsid w:val="00375D72"/>
    <w:rsid w:val="00376284"/>
    <w:rsid w:val="0037670C"/>
    <w:rsid w:val="00376725"/>
    <w:rsid w:val="00377355"/>
    <w:rsid w:val="00377538"/>
    <w:rsid w:val="003778AB"/>
    <w:rsid w:val="00377D20"/>
    <w:rsid w:val="00380518"/>
    <w:rsid w:val="003809FB"/>
    <w:rsid w:val="00380B4D"/>
    <w:rsid w:val="00380C39"/>
    <w:rsid w:val="00380F93"/>
    <w:rsid w:val="00380FB1"/>
    <w:rsid w:val="00380FD1"/>
    <w:rsid w:val="0038138A"/>
    <w:rsid w:val="003818C8"/>
    <w:rsid w:val="00382227"/>
    <w:rsid w:val="003823B5"/>
    <w:rsid w:val="0038274B"/>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38F"/>
    <w:rsid w:val="0038751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20"/>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18F"/>
    <w:rsid w:val="003A35A9"/>
    <w:rsid w:val="003A3BC9"/>
    <w:rsid w:val="003A45BD"/>
    <w:rsid w:val="003A4A24"/>
    <w:rsid w:val="003A53A5"/>
    <w:rsid w:val="003A5927"/>
    <w:rsid w:val="003A5AA6"/>
    <w:rsid w:val="003A5C21"/>
    <w:rsid w:val="003A5FAE"/>
    <w:rsid w:val="003A6557"/>
    <w:rsid w:val="003A6571"/>
    <w:rsid w:val="003A65AA"/>
    <w:rsid w:val="003A65DC"/>
    <w:rsid w:val="003A69FE"/>
    <w:rsid w:val="003A7517"/>
    <w:rsid w:val="003A7683"/>
    <w:rsid w:val="003A7769"/>
    <w:rsid w:val="003B0111"/>
    <w:rsid w:val="003B077B"/>
    <w:rsid w:val="003B14F1"/>
    <w:rsid w:val="003B152F"/>
    <w:rsid w:val="003B190A"/>
    <w:rsid w:val="003B1B05"/>
    <w:rsid w:val="003B1E69"/>
    <w:rsid w:val="003B20FF"/>
    <w:rsid w:val="003B2105"/>
    <w:rsid w:val="003B3644"/>
    <w:rsid w:val="003B39BB"/>
    <w:rsid w:val="003B3A4C"/>
    <w:rsid w:val="003B4129"/>
    <w:rsid w:val="003B42EF"/>
    <w:rsid w:val="003B42F8"/>
    <w:rsid w:val="003B4375"/>
    <w:rsid w:val="003B4763"/>
    <w:rsid w:val="003B494F"/>
    <w:rsid w:val="003B4B5D"/>
    <w:rsid w:val="003B4BED"/>
    <w:rsid w:val="003B5171"/>
    <w:rsid w:val="003B6337"/>
    <w:rsid w:val="003B693B"/>
    <w:rsid w:val="003B6A3D"/>
    <w:rsid w:val="003B7201"/>
    <w:rsid w:val="003B7DB4"/>
    <w:rsid w:val="003C03AF"/>
    <w:rsid w:val="003C06DE"/>
    <w:rsid w:val="003C084B"/>
    <w:rsid w:val="003C08E6"/>
    <w:rsid w:val="003C0919"/>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382"/>
    <w:rsid w:val="003C77ED"/>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2093"/>
    <w:rsid w:val="003E30F0"/>
    <w:rsid w:val="003E32D0"/>
    <w:rsid w:val="003E359A"/>
    <w:rsid w:val="003E3617"/>
    <w:rsid w:val="003E3963"/>
    <w:rsid w:val="003E3B49"/>
    <w:rsid w:val="003E3FE4"/>
    <w:rsid w:val="003E4126"/>
    <w:rsid w:val="003E425C"/>
    <w:rsid w:val="003E4B74"/>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0E3"/>
    <w:rsid w:val="003F062E"/>
    <w:rsid w:val="003F0C19"/>
    <w:rsid w:val="003F141D"/>
    <w:rsid w:val="003F201F"/>
    <w:rsid w:val="003F28A0"/>
    <w:rsid w:val="003F2D56"/>
    <w:rsid w:val="003F36E7"/>
    <w:rsid w:val="003F3BB2"/>
    <w:rsid w:val="003F441C"/>
    <w:rsid w:val="003F510D"/>
    <w:rsid w:val="003F63F3"/>
    <w:rsid w:val="003F6D79"/>
    <w:rsid w:val="003F6DA6"/>
    <w:rsid w:val="003F70BC"/>
    <w:rsid w:val="003F7306"/>
    <w:rsid w:val="003F75B4"/>
    <w:rsid w:val="003F7AA1"/>
    <w:rsid w:val="003F7B99"/>
    <w:rsid w:val="004002B6"/>
    <w:rsid w:val="0040059D"/>
    <w:rsid w:val="0040065D"/>
    <w:rsid w:val="0040085A"/>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5E"/>
    <w:rsid w:val="00412CE8"/>
    <w:rsid w:val="00413760"/>
    <w:rsid w:val="004137BE"/>
    <w:rsid w:val="004145AC"/>
    <w:rsid w:val="0041478F"/>
    <w:rsid w:val="0041523D"/>
    <w:rsid w:val="00415318"/>
    <w:rsid w:val="00415C13"/>
    <w:rsid w:val="0041605C"/>
    <w:rsid w:val="004163E7"/>
    <w:rsid w:val="0041680C"/>
    <w:rsid w:val="00416D69"/>
    <w:rsid w:val="00416D73"/>
    <w:rsid w:val="0041766C"/>
    <w:rsid w:val="00417962"/>
    <w:rsid w:val="004179B8"/>
    <w:rsid w:val="00417D27"/>
    <w:rsid w:val="00421BFA"/>
    <w:rsid w:val="0042290A"/>
    <w:rsid w:val="00422E96"/>
    <w:rsid w:val="004232C0"/>
    <w:rsid w:val="004233EC"/>
    <w:rsid w:val="0042350B"/>
    <w:rsid w:val="0042383C"/>
    <w:rsid w:val="00423D45"/>
    <w:rsid w:val="00423FF2"/>
    <w:rsid w:val="00424B7B"/>
    <w:rsid w:val="00424B7D"/>
    <w:rsid w:val="004250E0"/>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371CF"/>
    <w:rsid w:val="00437488"/>
    <w:rsid w:val="004400B3"/>
    <w:rsid w:val="00440EB7"/>
    <w:rsid w:val="004412B8"/>
    <w:rsid w:val="0044173B"/>
    <w:rsid w:val="0044249A"/>
    <w:rsid w:val="00442C41"/>
    <w:rsid w:val="00442F5D"/>
    <w:rsid w:val="00443102"/>
    <w:rsid w:val="00443373"/>
    <w:rsid w:val="00444419"/>
    <w:rsid w:val="0044493B"/>
    <w:rsid w:val="00444EF3"/>
    <w:rsid w:val="0044506B"/>
    <w:rsid w:val="004450D5"/>
    <w:rsid w:val="004460EF"/>
    <w:rsid w:val="004464A8"/>
    <w:rsid w:val="004464ED"/>
    <w:rsid w:val="00446789"/>
    <w:rsid w:val="00446D0D"/>
    <w:rsid w:val="00446D1E"/>
    <w:rsid w:val="0044768E"/>
    <w:rsid w:val="004477FD"/>
    <w:rsid w:val="00447964"/>
    <w:rsid w:val="00447C44"/>
    <w:rsid w:val="00447C6B"/>
    <w:rsid w:val="00447CB1"/>
    <w:rsid w:val="00447E98"/>
    <w:rsid w:val="00447FDD"/>
    <w:rsid w:val="004502D6"/>
    <w:rsid w:val="00450D1D"/>
    <w:rsid w:val="004518CB"/>
    <w:rsid w:val="00452615"/>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883"/>
    <w:rsid w:val="0045694F"/>
    <w:rsid w:val="0045695B"/>
    <w:rsid w:val="00456A4A"/>
    <w:rsid w:val="00456CFE"/>
    <w:rsid w:val="0046043C"/>
    <w:rsid w:val="00460A4E"/>
    <w:rsid w:val="00460C89"/>
    <w:rsid w:val="00460D87"/>
    <w:rsid w:val="0046218C"/>
    <w:rsid w:val="00462307"/>
    <w:rsid w:val="0046262B"/>
    <w:rsid w:val="00462B15"/>
    <w:rsid w:val="00462B7A"/>
    <w:rsid w:val="00462BFC"/>
    <w:rsid w:val="00462D43"/>
    <w:rsid w:val="00463485"/>
    <w:rsid w:val="004636DB"/>
    <w:rsid w:val="0046374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18EC"/>
    <w:rsid w:val="00472177"/>
    <w:rsid w:val="00472D21"/>
    <w:rsid w:val="00472D38"/>
    <w:rsid w:val="00472FB2"/>
    <w:rsid w:val="004738AA"/>
    <w:rsid w:val="00473ACA"/>
    <w:rsid w:val="004742C3"/>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3F61"/>
    <w:rsid w:val="0048420B"/>
    <w:rsid w:val="0048494F"/>
    <w:rsid w:val="00484C0C"/>
    <w:rsid w:val="00485105"/>
    <w:rsid w:val="00485166"/>
    <w:rsid w:val="0048522A"/>
    <w:rsid w:val="0048563A"/>
    <w:rsid w:val="00485FEC"/>
    <w:rsid w:val="004867A5"/>
    <w:rsid w:val="00486828"/>
    <w:rsid w:val="00486F41"/>
    <w:rsid w:val="00486FAF"/>
    <w:rsid w:val="004870F4"/>
    <w:rsid w:val="004876E5"/>
    <w:rsid w:val="00487B1B"/>
    <w:rsid w:val="00490113"/>
    <w:rsid w:val="0049138A"/>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34"/>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0B1F"/>
    <w:rsid w:val="004C18CB"/>
    <w:rsid w:val="004C1BDC"/>
    <w:rsid w:val="004C2C77"/>
    <w:rsid w:val="004C30E2"/>
    <w:rsid w:val="004C3BB8"/>
    <w:rsid w:val="004C4163"/>
    <w:rsid w:val="004C43B1"/>
    <w:rsid w:val="004C4556"/>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3FB9"/>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2BF7"/>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ADA"/>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3E6"/>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E62"/>
    <w:rsid w:val="00512FD8"/>
    <w:rsid w:val="005132E1"/>
    <w:rsid w:val="005135F8"/>
    <w:rsid w:val="005136C5"/>
    <w:rsid w:val="0051434F"/>
    <w:rsid w:val="005147AD"/>
    <w:rsid w:val="005149A8"/>
    <w:rsid w:val="00515183"/>
    <w:rsid w:val="005153E3"/>
    <w:rsid w:val="00515668"/>
    <w:rsid w:val="00515A4F"/>
    <w:rsid w:val="00515C98"/>
    <w:rsid w:val="0051673A"/>
    <w:rsid w:val="005168FE"/>
    <w:rsid w:val="00516FFB"/>
    <w:rsid w:val="005172FA"/>
    <w:rsid w:val="00517419"/>
    <w:rsid w:val="0052007B"/>
    <w:rsid w:val="00520407"/>
    <w:rsid w:val="00520E24"/>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6EB"/>
    <w:rsid w:val="0053177B"/>
    <w:rsid w:val="00531EC0"/>
    <w:rsid w:val="00531F8E"/>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64B"/>
    <w:rsid w:val="00540E8B"/>
    <w:rsid w:val="00541064"/>
    <w:rsid w:val="00541267"/>
    <w:rsid w:val="00541C01"/>
    <w:rsid w:val="0054237C"/>
    <w:rsid w:val="005427A9"/>
    <w:rsid w:val="00542857"/>
    <w:rsid w:val="00542A99"/>
    <w:rsid w:val="00542D83"/>
    <w:rsid w:val="00543455"/>
    <w:rsid w:val="00543737"/>
    <w:rsid w:val="00543752"/>
    <w:rsid w:val="0054404F"/>
    <w:rsid w:val="00544400"/>
    <w:rsid w:val="00544B8B"/>
    <w:rsid w:val="005453EA"/>
    <w:rsid w:val="005465CE"/>
    <w:rsid w:val="005466F4"/>
    <w:rsid w:val="005469F5"/>
    <w:rsid w:val="005477E0"/>
    <w:rsid w:val="005479AE"/>
    <w:rsid w:val="00550210"/>
    <w:rsid w:val="00550809"/>
    <w:rsid w:val="00550DB9"/>
    <w:rsid w:val="00550E66"/>
    <w:rsid w:val="00550E98"/>
    <w:rsid w:val="00551A34"/>
    <w:rsid w:val="00552D14"/>
    <w:rsid w:val="00552D7E"/>
    <w:rsid w:val="005531C7"/>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B18"/>
    <w:rsid w:val="00562D2B"/>
    <w:rsid w:val="00562E9C"/>
    <w:rsid w:val="00562FF3"/>
    <w:rsid w:val="005632C8"/>
    <w:rsid w:val="00563436"/>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5A6"/>
    <w:rsid w:val="00577A46"/>
    <w:rsid w:val="00577CF8"/>
    <w:rsid w:val="005800FF"/>
    <w:rsid w:val="0058014D"/>
    <w:rsid w:val="00580245"/>
    <w:rsid w:val="005816CF"/>
    <w:rsid w:val="00581D03"/>
    <w:rsid w:val="00583139"/>
    <w:rsid w:val="0058333A"/>
    <w:rsid w:val="00583557"/>
    <w:rsid w:val="00583BFA"/>
    <w:rsid w:val="00583FE6"/>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068"/>
    <w:rsid w:val="0059158A"/>
    <w:rsid w:val="00591770"/>
    <w:rsid w:val="005917E0"/>
    <w:rsid w:val="005917F3"/>
    <w:rsid w:val="005924A8"/>
    <w:rsid w:val="00592563"/>
    <w:rsid w:val="005929E3"/>
    <w:rsid w:val="00592B67"/>
    <w:rsid w:val="00592FE7"/>
    <w:rsid w:val="005935E0"/>
    <w:rsid w:val="00593832"/>
    <w:rsid w:val="00593B6F"/>
    <w:rsid w:val="0059444B"/>
    <w:rsid w:val="005949EB"/>
    <w:rsid w:val="00594C98"/>
    <w:rsid w:val="00594CC3"/>
    <w:rsid w:val="005952F7"/>
    <w:rsid w:val="005966D4"/>
    <w:rsid w:val="00596F43"/>
    <w:rsid w:val="0059721E"/>
    <w:rsid w:val="005974D5"/>
    <w:rsid w:val="0059782D"/>
    <w:rsid w:val="005A0C00"/>
    <w:rsid w:val="005A130F"/>
    <w:rsid w:val="005A15D8"/>
    <w:rsid w:val="005A18C1"/>
    <w:rsid w:val="005A1A1E"/>
    <w:rsid w:val="005A22D4"/>
    <w:rsid w:val="005A264F"/>
    <w:rsid w:val="005A2E58"/>
    <w:rsid w:val="005A2F64"/>
    <w:rsid w:val="005A44FD"/>
    <w:rsid w:val="005A4A97"/>
    <w:rsid w:val="005A584E"/>
    <w:rsid w:val="005A59D0"/>
    <w:rsid w:val="005A5C0C"/>
    <w:rsid w:val="005A5CA2"/>
    <w:rsid w:val="005A6193"/>
    <w:rsid w:val="005A61D9"/>
    <w:rsid w:val="005A653B"/>
    <w:rsid w:val="005A73E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3FA"/>
    <w:rsid w:val="005B6420"/>
    <w:rsid w:val="005B6711"/>
    <w:rsid w:val="005B7390"/>
    <w:rsid w:val="005B75BE"/>
    <w:rsid w:val="005C0D19"/>
    <w:rsid w:val="005C0D33"/>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53"/>
    <w:rsid w:val="005D12FA"/>
    <w:rsid w:val="005D12FC"/>
    <w:rsid w:val="005D16DF"/>
    <w:rsid w:val="005D1B5A"/>
    <w:rsid w:val="005D2254"/>
    <w:rsid w:val="005D27D6"/>
    <w:rsid w:val="005D2E10"/>
    <w:rsid w:val="005D2F7B"/>
    <w:rsid w:val="005D36B6"/>
    <w:rsid w:val="005D3DDF"/>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45"/>
    <w:rsid w:val="005E71DA"/>
    <w:rsid w:val="005E72AE"/>
    <w:rsid w:val="005E7BD2"/>
    <w:rsid w:val="005E7F05"/>
    <w:rsid w:val="005E7F16"/>
    <w:rsid w:val="005F0364"/>
    <w:rsid w:val="005F10D0"/>
    <w:rsid w:val="005F14C2"/>
    <w:rsid w:val="005F14E1"/>
    <w:rsid w:val="005F2073"/>
    <w:rsid w:val="005F2364"/>
    <w:rsid w:val="005F2421"/>
    <w:rsid w:val="005F30FE"/>
    <w:rsid w:val="005F3408"/>
    <w:rsid w:val="005F345F"/>
    <w:rsid w:val="005F350D"/>
    <w:rsid w:val="005F4068"/>
    <w:rsid w:val="005F46DB"/>
    <w:rsid w:val="005F4CD4"/>
    <w:rsid w:val="005F4F35"/>
    <w:rsid w:val="005F52A3"/>
    <w:rsid w:val="005F5784"/>
    <w:rsid w:val="005F64F9"/>
    <w:rsid w:val="005F76CC"/>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81A"/>
    <w:rsid w:val="00614FC9"/>
    <w:rsid w:val="006154D1"/>
    <w:rsid w:val="006155C0"/>
    <w:rsid w:val="00616053"/>
    <w:rsid w:val="00616151"/>
    <w:rsid w:val="006167AC"/>
    <w:rsid w:val="006167C7"/>
    <w:rsid w:val="00616B80"/>
    <w:rsid w:val="00616C19"/>
    <w:rsid w:val="00617E3A"/>
    <w:rsid w:val="0062062E"/>
    <w:rsid w:val="006209F6"/>
    <w:rsid w:val="006216C6"/>
    <w:rsid w:val="0062210A"/>
    <w:rsid w:val="00622273"/>
    <w:rsid w:val="00622591"/>
    <w:rsid w:val="00622769"/>
    <w:rsid w:val="006232D8"/>
    <w:rsid w:val="00623491"/>
    <w:rsid w:val="00623E94"/>
    <w:rsid w:val="0062514C"/>
    <w:rsid w:val="006253B1"/>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9E0"/>
    <w:rsid w:val="00637A40"/>
    <w:rsid w:val="00640688"/>
    <w:rsid w:val="00640861"/>
    <w:rsid w:val="00641602"/>
    <w:rsid w:val="00641BA2"/>
    <w:rsid w:val="00642AAB"/>
    <w:rsid w:val="00642B4A"/>
    <w:rsid w:val="00643558"/>
    <w:rsid w:val="0064381F"/>
    <w:rsid w:val="00643A92"/>
    <w:rsid w:val="00644125"/>
    <w:rsid w:val="006447ED"/>
    <w:rsid w:val="00645DCD"/>
    <w:rsid w:val="00645FB5"/>
    <w:rsid w:val="006462D2"/>
    <w:rsid w:val="006464A1"/>
    <w:rsid w:val="00646BAE"/>
    <w:rsid w:val="00646FE2"/>
    <w:rsid w:val="006471FA"/>
    <w:rsid w:val="00647383"/>
    <w:rsid w:val="0065000B"/>
    <w:rsid w:val="006505B2"/>
    <w:rsid w:val="00650792"/>
    <w:rsid w:val="00651B39"/>
    <w:rsid w:val="00652586"/>
    <w:rsid w:val="006526E3"/>
    <w:rsid w:val="00652703"/>
    <w:rsid w:val="0065278E"/>
    <w:rsid w:val="00652BA8"/>
    <w:rsid w:val="0065437D"/>
    <w:rsid w:val="0065512B"/>
    <w:rsid w:val="006553BC"/>
    <w:rsid w:val="0065612C"/>
    <w:rsid w:val="006563E8"/>
    <w:rsid w:val="00656C5A"/>
    <w:rsid w:val="00657429"/>
    <w:rsid w:val="00657D63"/>
    <w:rsid w:val="00660588"/>
    <w:rsid w:val="00660890"/>
    <w:rsid w:val="00662130"/>
    <w:rsid w:val="00662D52"/>
    <w:rsid w:val="006638B6"/>
    <w:rsid w:val="00663908"/>
    <w:rsid w:val="00663A99"/>
    <w:rsid w:val="00664111"/>
    <w:rsid w:val="00664607"/>
    <w:rsid w:val="006648DE"/>
    <w:rsid w:val="006652D4"/>
    <w:rsid w:val="006657BA"/>
    <w:rsid w:val="00665C17"/>
    <w:rsid w:val="00666668"/>
    <w:rsid w:val="00666832"/>
    <w:rsid w:val="00666F1E"/>
    <w:rsid w:val="006672E8"/>
    <w:rsid w:val="00670049"/>
    <w:rsid w:val="00670670"/>
    <w:rsid w:val="006706B2"/>
    <w:rsid w:val="00670729"/>
    <w:rsid w:val="006707AE"/>
    <w:rsid w:val="00670B63"/>
    <w:rsid w:val="00670C1A"/>
    <w:rsid w:val="00671C14"/>
    <w:rsid w:val="0067229F"/>
    <w:rsid w:val="0067275F"/>
    <w:rsid w:val="00672821"/>
    <w:rsid w:val="00672882"/>
    <w:rsid w:val="00672908"/>
    <w:rsid w:val="0067295C"/>
    <w:rsid w:val="0067325B"/>
    <w:rsid w:val="0067326E"/>
    <w:rsid w:val="00673876"/>
    <w:rsid w:val="006739B5"/>
    <w:rsid w:val="00674361"/>
    <w:rsid w:val="006756F5"/>
    <w:rsid w:val="00675BBF"/>
    <w:rsid w:val="006762B5"/>
    <w:rsid w:val="006762DC"/>
    <w:rsid w:val="006762F5"/>
    <w:rsid w:val="00677184"/>
    <w:rsid w:val="00677234"/>
    <w:rsid w:val="00677AB4"/>
    <w:rsid w:val="00677CA9"/>
    <w:rsid w:val="00680DD7"/>
    <w:rsid w:val="00680FC6"/>
    <w:rsid w:val="006810F9"/>
    <w:rsid w:val="0068161E"/>
    <w:rsid w:val="006818E3"/>
    <w:rsid w:val="0068215E"/>
    <w:rsid w:val="00683237"/>
    <w:rsid w:val="00683A7C"/>
    <w:rsid w:val="00683DC9"/>
    <w:rsid w:val="006840E9"/>
    <w:rsid w:val="006844A0"/>
    <w:rsid w:val="006844EA"/>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76F"/>
    <w:rsid w:val="00687950"/>
    <w:rsid w:val="006879EF"/>
    <w:rsid w:val="0069010E"/>
    <w:rsid w:val="006904D2"/>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AAC"/>
    <w:rsid w:val="00694D56"/>
    <w:rsid w:val="00694F09"/>
    <w:rsid w:val="00695AFA"/>
    <w:rsid w:val="00695B89"/>
    <w:rsid w:val="00695DE1"/>
    <w:rsid w:val="00696168"/>
    <w:rsid w:val="0069648C"/>
    <w:rsid w:val="00696CDF"/>
    <w:rsid w:val="00697492"/>
    <w:rsid w:val="006974B5"/>
    <w:rsid w:val="00697556"/>
    <w:rsid w:val="0069769F"/>
    <w:rsid w:val="006979D4"/>
    <w:rsid w:val="006A0044"/>
    <w:rsid w:val="006A0116"/>
    <w:rsid w:val="006A142B"/>
    <w:rsid w:val="006A15BF"/>
    <w:rsid w:val="006A17D0"/>
    <w:rsid w:val="006A1B34"/>
    <w:rsid w:val="006A1FA6"/>
    <w:rsid w:val="006A20D1"/>
    <w:rsid w:val="006A3133"/>
    <w:rsid w:val="006A336D"/>
    <w:rsid w:val="006A3802"/>
    <w:rsid w:val="006A446C"/>
    <w:rsid w:val="006A4D1A"/>
    <w:rsid w:val="006A53BC"/>
    <w:rsid w:val="006A5ABE"/>
    <w:rsid w:val="006A6E49"/>
    <w:rsid w:val="006A70BD"/>
    <w:rsid w:val="006A70F1"/>
    <w:rsid w:val="006A7844"/>
    <w:rsid w:val="006A7DA7"/>
    <w:rsid w:val="006B1033"/>
    <w:rsid w:val="006B1335"/>
    <w:rsid w:val="006B15D5"/>
    <w:rsid w:val="006B1F63"/>
    <w:rsid w:val="006B2135"/>
    <w:rsid w:val="006B2156"/>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5B0"/>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7BE"/>
    <w:rsid w:val="006D09E6"/>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3F"/>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593A"/>
    <w:rsid w:val="006E63E3"/>
    <w:rsid w:val="006E643B"/>
    <w:rsid w:val="006E6454"/>
    <w:rsid w:val="006E6FEF"/>
    <w:rsid w:val="006E73C9"/>
    <w:rsid w:val="006E761B"/>
    <w:rsid w:val="006E79BD"/>
    <w:rsid w:val="006E7B8F"/>
    <w:rsid w:val="006E7FD6"/>
    <w:rsid w:val="006F012B"/>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56"/>
    <w:rsid w:val="006F67C7"/>
    <w:rsid w:val="006F6CDB"/>
    <w:rsid w:val="006F703D"/>
    <w:rsid w:val="006F7362"/>
    <w:rsid w:val="006F7451"/>
    <w:rsid w:val="006F7485"/>
    <w:rsid w:val="006F77C8"/>
    <w:rsid w:val="006F7845"/>
    <w:rsid w:val="006F7CF8"/>
    <w:rsid w:val="00700282"/>
    <w:rsid w:val="00700A0D"/>
    <w:rsid w:val="00700C57"/>
    <w:rsid w:val="00700CE6"/>
    <w:rsid w:val="007016EF"/>
    <w:rsid w:val="00701878"/>
    <w:rsid w:val="00701A4F"/>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6FFC"/>
    <w:rsid w:val="00717037"/>
    <w:rsid w:val="00717171"/>
    <w:rsid w:val="0071770A"/>
    <w:rsid w:val="0071783A"/>
    <w:rsid w:val="00717B90"/>
    <w:rsid w:val="0072048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AC"/>
    <w:rsid w:val="00731FCF"/>
    <w:rsid w:val="007322FB"/>
    <w:rsid w:val="007324F5"/>
    <w:rsid w:val="0073252A"/>
    <w:rsid w:val="00732957"/>
    <w:rsid w:val="00732A02"/>
    <w:rsid w:val="00733685"/>
    <w:rsid w:val="00733826"/>
    <w:rsid w:val="00733E4D"/>
    <w:rsid w:val="007342F8"/>
    <w:rsid w:val="0073441B"/>
    <w:rsid w:val="00734760"/>
    <w:rsid w:val="007347DC"/>
    <w:rsid w:val="00734BAA"/>
    <w:rsid w:val="00735129"/>
    <w:rsid w:val="00735447"/>
    <w:rsid w:val="007356D3"/>
    <w:rsid w:val="0073596D"/>
    <w:rsid w:val="007359C1"/>
    <w:rsid w:val="00735FD7"/>
    <w:rsid w:val="00736697"/>
    <w:rsid w:val="00736CE8"/>
    <w:rsid w:val="00736E2B"/>
    <w:rsid w:val="007373F3"/>
    <w:rsid w:val="00737431"/>
    <w:rsid w:val="00737900"/>
    <w:rsid w:val="00740849"/>
    <w:rsid w:val="007408C4"/>
    <w:rsid w:val="00740A8F"/>
    <w:rsid w:val="00740CE8"/>
    <w:rsid w:val="00740E9C"/>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56A"/>
    <w:rsid w:val="007479BE"/>
    <w:rsid w:val="00747A03"/>
    <w:rsid w:val="00747A31"/>
    <w:rsid w:val="00747F6B"/>
    <w:rsid w:val="00750611"/>
    <w:rsid w:val="007509E2"/>
    <w:rsid w:val="00750F96"/>
    <w:rsid w:val="00751277"/>
    <w:rsid w:val="00751827"/>
    <w:rsid w:val="00751881"/>
    <w:rsid w:val="007524C4"/>
    <w:rsid w:val="0075263A"/>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0F95"/>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404"/>
    <w:rsid w:val="0077289A"/>
    <w:rsid w:val="00772D6C"/>
    <w:rsid w:val="00772E09"/>
    <w:rsid w:val="007739BB"/>
    <w:rsid w:val="007743B9"/>
    <w:rsid w:val="00774448"/>
    <w:rsid w:val="00774E8F"/>
    <w:rsid w:val="00775A99"/>
    <w:rsid w:val="00775BBC"/>
    <w:rsid w:val="00775CDE"/>
    <w:rsid w:val="00775D54"/>
    <w:rsid w:val="00776175"/>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D2C"/>
    <w:rsid w:val="00794E6D"/>
    <w:rsid w:val="007951A1"/>
    <w:rsid w:val="00795466"/>
    <w:rsid w:val="0079557F"/>
    <w:rsid w:val="007955CA"/>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49D"/>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191"/>
    <w:rsid w:val="007B1689"/>
    <w:rsid w:val="007B198F"/>
    <w:rsid w:val="007B1EFD"/>
    <w:rsid w:val="007B2524"/>
    <w:rsid w:val="007B2862"/>
    <w:rsid w:val="007B3094"/>
    <w:rsid w:val="007B38F5"/>
    <w:rsid w:val="007B4C8D"/>
    <w:rsid w:val="007B4F39"/>
    <w:rsid w:val="007B5802"/>
    <w:rsid w:val="007B5F25"/>
    <w:rsid w:val="007B64C7"/>
    <w:rsid w:val="007B66E0"/>
    <w:rsid w:val="007B6AEA"/>
    <w:rsid w:val="007B6ECD"/>
    <w:rsid w:val="007B6F7D"/>
    <w:rsid w:val="007B7C06"/>
    <w:rsid w:val="007B7CFE"/>
    <w:rsid w:val="007B7F5C"/>
    <w:rsid w:val="007C011C"/>
    <w:rsid w:val="007C06BE"/>
    <w:rsid w:val="007C072F"/>
    <w:rsid w:val="007C086A"/>
    <w:rsid w:val="007C0981"/>
    <w:rsid w:val="007C0C05"/>
    <w:rsid w:val="007C1310"/>
    <w:rsid w:val="007C13A0"/>
    <w:rsid w:val="007C1639"/>
    <w:rsid w:val="007C1867"/>
    <w:rsid w:val="007C2324"/>
    <w:rsid w:val="007C27C2"/>
    <w:rsid w:val="007C2F64"/>
    <w:rsid w:val="007C3385"/>
    <w:rsid w:val="007C34B9"/>
    <w:rsid w:val="007C35D0"/>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174"/>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32"/>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6BDC"/>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1DD"/>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220"/>
    <w:rsid w:val="008027C5"/>
    <w:rsid w:val="00803036"/>
    <w:rsid w:val="00803331"/>
    <w:rsid w:val="008034EA"/>
    <w:rsid w:val="00803631"/>
    <w:rsid w:val="00803794"/>
    <w:rsid w:val="008038C7"/>
    <w:rsid w:val="0080421E"/>
    <w:rsid w:val="008045EB"/>
    <w:rsid w:val="00804606"/>
    <w:rsid w:val="00804739"/>
    <w:rsid w:val="00804826"/>
    <w:rsid w:val="0080493A"/>
    <w:rsid w:val="00804E70"/>
    <w:rsid w:val="00805A1B"/>
    <w:rsid w:val="0080632A"/>
    <w:rsid w:val="00806BCC"/>
    <w:rsid w:val="00807371"/>
    <w:rsid w:val="00807773"/>
    <w:rsid w:val="008077B3"/>
    <w:rsid w:val="00807B50"/>
    <w:rsid w:val="00810140"/>
    <w:rsid w:val="00810830"/>
    <w:rsid w:val="00810A85"/>
    <w:rsid w:val="0081149E"/>
    <w:rsid w:val="008115E9"/>
    <w:rsid w:val="0081194C"/>
    <w:rsid w:val="00811F8B"/>
    <w:rsid w:val="00812B96"/>
    <w:rsid w:val="0081336C"/>
    <w:rsid w:val="0081382D"/>
    <w:rsid w:val="00814149"/>
    <w:rsid w:val="008141A6"/>
    <w:rsid w:val="00814BE1"/>
    <w:rsid w:val="00814E4D"/>
    <w:rsid w:val="00814EA3"/>
    <w:rsid w:val="0081571F"/>
    <w:rsid w:val="008158BE"/>
    <w:rsid w:val="008159A2"/>
    <w:rsid w:val="0081626F"/>
    <w:rsid w:val="008163B5"/>
    <w:rsid w:val="0081661D"/>
    <w:rsid w:val="00817206"/>
    <w:rsid w:val="00817419"/>
    <w:rsid w:val="0081772B"/>
    <w:rsid w:val="00817915"/>
    <w:rsid w:val="00817BC0"/>
    <w:rsid w:val="00817C67"/>
    <w:rsid w:val="00817FDF"/>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58B"/>
    <w:rsid w:val="00825F10"/>
    <w:rsid w:val="00825F77"/>
    <w:rsid w:val="0082645D"/>
    <w:rsid w:val="00826718"/>
    <w:rsid w:val="00826A45"/>
    <w:rsid w:val="00826C29"/>
    <w:rsid w:val="00826FAA"/>
    <w:rsid w:val="00827614"/>
    <w:rsid w:val="00827ACC"/>
    <w:rsid w:val="00827D02"/>
    <w:rsid w:val="008301E8"/>
    <w:rsid w:val="0083078A"/>
    <w:rsid w:val="00831575"/>
    <w:rsid w:val="0083157F"/>
    <w:rsid w:val="0083158F"/>
    <w:rsid w:val="00831742"/>
    <w:rsid w:val="00831840"/>
    <w:rsid w:val="00831BD9"/>
    <w:rsid w:val="00831D10"/>
    <w:rsid w:val="00831D9E"/>
    <w:rsid w:val="00831F4F"/>
    <w:rsid w:val="0083266B"/>
    <w:rsid w:val="00832840"/>
    <w:rsid w:val="00833069"/>
    <w:rsid w:val="0083329C"/>
    <w:rsid w:val="008334E9"/>
    <w:rsid w:val="00833541"/>
    <w:rsid w:val="00833954"/>
    <w:rsid w:val="00833F7C"/>
    <w:rsid w:val="00834221"/>
    <w:rsid w:val="00834835"/>
    <w:rsid w:val="00834CC0"/>
    <w:rsid w:val="008354ED"/>
    <w:rsid w:val="0083573E"/>
    <w:rsid w:val="00835992"/>
    <w:rsid w:val="008359DD"/>
    <w:rsid w:val="00835AE2"/>
    <w:rsid w:val="008361E2"/>
    <w:rsid w:val="008362D6"/>
    <w:rsid w:val="00836A9A"/>
    <w:rsid w:val="00837019"/>
    <w:rsid w:val="008372E4"/>
    <w:rsid w:val="00837CED"/>
    <w:rsid w:val="00840AA5"/>
    <w:rsid w:val="00840AE6"/>
    <w:rsid w:val="00840FE1"/>
    <w:rsid w:val="0084166A"/>
    <w:rsid w:val="00841795"/>
    <w:rsid w:val="00841844"/>
    <w:rsid w:val="00841862"/>
    <w:rsid w:val="008418F1"/>
    <w:rsid w:val="00841DCF"/>
    <w:rsid w:val="0084290D"/>
    <w:rsid w:val="008429F4"/>
    <w:rsid w:val="00842CA1"/>
    <w:rsid w:val="00842DA7"/>
    <w:rsid w:val="008431EB"/>
    <w:rsid w:val="00844286"/>
    <w:rsid w:val="00844A06"/>
    <w:rsid w:val="00844B39"/>
    <w:rsid w:val="00844F6D"/>
    <w:rsid w:val="00845022"/>
    <w:rsid w:val="0084568D"/>
    <w:rsid w:val="0084593C"/>
    <w:rsid w:val="00845D84"/>
    <w:rsid w:val="00845E60"/>
    <w:rsid w:val="00845F5A"/>
    <w:rsid w:val="008466E2"/>
    <w:rsid w:val="00846BDD"/>
    <w:rsid w:val="00846E85"/>
    <w:rsid w:val="00847405"/>
    <w:rsid w:val="0084744D"/>
    <w:rsid w:val="008474FE"/>
    <w:rsid w:val="008476C4"/>
    <w:rsid w:val="00847771"/>
    <w:rsid w:val="00847A2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206"/>
    <w:rsid w:val="008543BC"/>
    <w:rsid w:val="008543CD"/>
    <w:rsid w:val="0085451F"/>
    <w:rsid w:val="0085480F"/>
    <w:rsid w:val="008551BC"/>
    <w:rsid w:val="00855490"/>
    <w:rsid w:val="008558E9"/>
    <w:rsid w:val="00855CDA"/>
    <w:rsid w:val="00855D23"/>
    <w:rsid w:val="00855D32"/>
    <w:rsid w:val="00855F9C"/>
    <w:rsid w:val="008562F0"/>
    <w:rsid w:val="00856532"/>
    <w:rsid w:val="0085660A"/>
    <w:rsid w:val="00856661"/>
    <w:rsid w:val="008566AD"/>
    <w:rsid w:val="0085694A"/>
    <w:rsid w:val="0085700E"/>
    <w:rsid w:val="008574AB"/>
    <w:rsid w:val="008578B8"/>
    <w:rsid w:val="00857B0B"/>
    <w:rsid w:val="00857D7F"/>
    <w:rsid w:val="00860469"/>
    <w:rsid w:val="00860950"/>
    <w:rsid w:val="00860C3D"/>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2C5F"/>
    <w:rsid w:val="008734A8"/>
    <w:rsid w:val="00873F5B"/>
    <w:rsid w:val="00874210"/>
    <w:rsid w:val="00874806"/>
    <w:rsid w:val="00875323"/>
    <w:rsid w:val="00875B0B"/>
    <w:rsid w:val="00875C9D"/>
    <w:rsid w:val="0087615E"/>
    <w:rsid w:val="008765BF"/>
    <w:rsid w:val="00876C4A"/>
    <w:rsid w:val="00876F43"/>
    <w:rsid w:val="008773A6"/>
    <w:rsid w:val="00877872"/>
    <w:rsid w:val="00877CC4"/>
    <w:rsid w:val="00880168"/>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752"/>
    <w:rsid w:val="00885880"/>
    <w:rsid w:val="008865F4"/>
    <w:rsid w:val="00887039"/>
    <w:rsid w:val="008870D4"/>
    <w:rsid w:val="00887513"/>
    <w:rsid w:val="008875F6"/>
    <w:rsid w:val="00887AA7"/>
    <w:rsid w:val="00887F60"/>
    <w:rsid w:val="008903A4"/>
    <w:rsid w:val="00890DEA"/>
    <w:rsid w:val="008910F4"/>
    <w:rsid w:val="00891116"/>
    <w:rsid w:val="0089147B"/>
    <w:rsid w:val="008914B0"/>
    <w:rsid w:val="008918E5"/>
    <w:rsid w:val="00891A45"/>
    <w:rsid w:val="00891B15"/>
    <w:rsid w:val="0089230C"/>
    <w:rsid w:val="00892426"/>
    <w:rsid w:val="00892793"/>
    <w:rsid w:val="00892EC2"/>
    <w:rsid w:val="00893A62"/>
    <w:rsid w:val="00893D62"/>
    <w:rsid w:val="0089401F"/>
    <w:rsid w:val="0089407D"/>
    <w:rsid w:val="008940A3"/>
    <w:rsid w:val="00894307"/>
    <w:rsid w:val="0089467D"/>
    <w:rsid w:val="00894988"/>
    <w:rsid w:val="0089519F"/>
    <w:rsid w:val="008956BF"/>
    <w:rsid w:val="008958FE"/>
    <w:rsid w:val="00895961"/>
    <w:rsid w:val="00895B10"/>
    <w:rsid w:val="00896329"/>
    <w:rsid w:val="00896DBA"/>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263"/>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1E4"/>
    <w:rsid w:val="008B424D"/>
    <w:rsid w:val="008B48C6"/>
    <w:rsid w:val="008B4C8D"/>
    <w:rsid w:val="008B5025"/>
    <w:rsid w:val="008B53A3"/>
    <w:rsid w:val="008B5B2F"/>
    <w:rsid w:val="008B6010"/>
    <w:rsid w:val="008B605C"/>
    <w:rsid w:val="008B67DB"/>
    <w:rsid w:val="008B6B10"/>
    <w:rsid w:val="008B78AF"/>
    <w:rsid w:val="008B7A5F"/>
    <w:rsid w:val="008B7AD1"/>
    <w:rsid w:val="008B7BB5"/>
    <w:rsid w:val="008B7F0A"/>
    <w:rsid w:val="008C065A"/>
    <w:rsid w:val="008C0AED"/>
    <w:rsid w:val="008C11DA"/>
    <w:rsid w:val="008C13AA"/>
    <w:rsid w:val="008C14F2"/>
    <w:rsid w:val="008C1A4B"/>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1BA9"/>
    <w:rsid w:val="008D20D1"/>
    <w:rsid w:val="008D2242"/>
    <w:rsid w:val="008D2595"/>
    <w:rsid w:val="008D28BF"/>
    <w:rsid w:val="008D2A3A"/>
    <w:rsid w:val="008D30F7"/>
    <w:rsid w:val="008D3107"/>
    <w:rsid w:val="008D3132"/>
    <w:rsid w:val="008D32B2"/>
    <w:rsid w:val="008D360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1E70"/>
    <w:rsid w:val="008E32A9"/>
    <w:rsid w:val="008E3460"/>
    <w:rsid w:val="008E3941"/>
    <w:rsid w:val="008E50F3"/>
    <w:rsid w:val="008E50F4"/>
    <w:rsid w:val="008E51D7"/>
    <w:rsid w:val="008E521B"/>
    <w:rsid w:val="008E5D31"/>
    <w:rsid w:val="008E6364"/>
    <w:rsid w:val="008E6BA2"/>
    <w:rsid w:val="008E6C22"/>
    <w:rsid w:val="008E6DAA"/>
    <w:rsid w:val="008E70FC"/>
    <w:rsid w:val="008E7327"/>
    <w:rsid w:val="008E7888"/>
    <w:rsid w:val="008E7A50"/>
    <w:rsid w:val="008F065B"/>
    <w:rsid w:val="008F0A36"/>
    <w:rsid w:val="008F0FFD"/>
    <w:rsid w:val="008F10E3"/>
    <w:rsid w:val="008F187C"/>
    <w:rsid w:val="008F1B35"/>
    <w:rsid w:val="008F2013"/>
    <w:rsid w:val="008F2BBA"/>
    <w:rsid w:val="008F2BE5"/>
    <w:rsid w:val="008F2DA6"/>
    <w:rsid w:val="008F4015"/>
    <w:rsid w:val="008F42C0"/>
    <w:rsid w:val="008F43FD"/>
    <w:rsid w:val="008F4FE4"/>
    <w:rsid w:val="008F553C"/>
    <w:rsid w:val="008F5846"/>
    <w:rsid w:val="008F5E43"/>
    <w:rsid w:val="008F5F76"/>
    <w:rsid w:val="008F6012"/>
    <w:rsid w:val="008F6167"/>
    <w:rsid w:val="008F6308"/>
    <w:rsid w:val="008F6625"/>
    <w:rsid w:val="008F6A92"/>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DAA"/>
    <w:rsid w:val="00904EB9"/>
    <w:rsid w:val="00905964"/>
    <w:rsid w:val="00906374"/>
    <w:rsid w:val="00906896"/>
    <w:rsid w:val="00906D38"/>
    <w:rsid w:val="00906D9C"/>
    <w:rsid w:val="009076F6"/>
    <w:rsid w:val="009078E5"/>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6D09"/>
    <w:rsid w:val="00917297"/>
    <w:rsid w:val="00917511"/>
    <w:rsid w:val="00920163"/>
    <w:rsid w:val="00920AD3"/>
    <w:rsid w:val="00920E39"/>
    <w:rsid w:val="00920F0F"/>
    <w:rsid w:val="00921275"/>
    <w:rsid w:val="00921748"/>
    <w:rsid w:val="00921948"/>
    <w:rsid w:val="00921A6F"/>
    <w:rsid w:val="00921E20"/>
    <w:rsid w:val="00921FE8"/>
    <w:rsid w:val="00922146"/>
    <w:rsid w:val="0092236C"/>
    <w:rsid w:val="009225A3"/>
    <w:rsid w:val="009226E1"/>
    <w:rsid w:val="00922740"/>
    <w:rsid w:val="0092281E"/>
    <w:rsid w:val="00922BEC"/>
    <w:rsid w:val="00922BFB"/>
    <w:rsid w:val="00922EF2"/>
    <w:rsid w:val="00923604"/>
    <w:rsid w:val="00923E70"/>
    <w:rsid w:val="009240FE"/>
    <w:rsid w:val="0092452D"/>
    <w:rsid w:val="00924CA7"/>
    <w:rsid w:val="00924DA2"/>
    <w:rsid w:val="00924E2A"/>
    <w:rsid w:val="009251F4"/>
    <w:rsid w:val="00925663"/>
    <w:rsid w:val="00925C5B"/>
    <w:rsid w:val="0092679C"/>
    <w:rsid w:val="00927775"/>
    <w:rsid w:val="00927E6E"/>
    <w:rsid w:val="00927F2B"/>
    <w:rsid w:val="00930285"/>
    <w:rsid w:val="00930452"/>
    <w:rsid w:val="009304FE"/>
    <w:rsid w:val="00930EFF"/>
    <w:rsid w:val="00931157"/>
    <w:rsid w:val="00931761"/>
    <w:rsid w:val="00931C80"/>
    <w:rsid w:val="00931F2F"/>
    <w:rsid w:val="00932053"/>
    <w:rsid w:val="0093216B"/>
    <w:rsid w:val="00932304"/>
    <w:rsid w:val="0093245D"/>
    <w:rsid w:val="00932503"/>
    <w:rsid w:val="0093270E"/>
    <w:rsid w:val="00932852"/>
    <w:rsid w:val="009332EA"/>
    <w:rsid w:val="00933741"/>
    <w:rsid w:val="00933A42"/>
    <w:rsid w:val="00933D2D"/>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2C4D"/>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B5B"/>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80D"/>
    <w:rsid w:val="00961E4F"/>
    <w:rsid w:val="00961E51"/>
    <w:rsid w:val="00962018"/>
    <w:rsid w:val="00962489"/>
    <w:rsid w:val="00962763"/>
    <w:rsid w:val="009627F5"/>
    <w:rsid w:val="00962DCC"/>
    <w:rsid w:val="00963463"/>
    <w:rsid w:val="0096383E"/>
    <w:rsid w:val="00963A82"/>
    <w:rsid w:val="00963B97"/>
    <w:rsid w:val="00964D6D"/>
    <w:rsid w:val="00964EF1"/>
    <w:rsid w:val="00965211"/>
    <w:rsid w:val="00965AF4"/>
    <w:rsid w:val="009660C2"/>
    <w:rsid w:val="009667D4"/>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B34"/>
    <w:rsid w:val="00972CCF"/>
    <w:rsid w:val="00974155"/>
    <w:rsid w:val="00975B9E"/>
    <w:rsid w:val="009763CC"/>
    <w:rsid w:val="00976764"/>
    <w:rsid w:val="0097687A"/>
    <w:rsid w:val="00976CB9"/>
    <w:rsid w:val="00977299"/>
    <w:rsid w:val="00977338"/>
    <w:rsid w:val="00977725"/>
    <w:rsid w:val="00977E4F"/>
    <w:rsid w:val="009800A2"/>
    <w:rsid w:val="00980114"/>
    <w:rsid w:val="00980646"/>
    <w:rsid w:val="00980741"/>
    <w:rsid w:val="00980EEA"/>
    <w:rsid w:val="009812AE"/>
    <w:rsid w:val="0098152E"/>
    <w:rsid w:val="00981E07"/>
    <w:rsid w:val="00981F4E"/>
    <w:rsid w:val="00982091"/>
    <w:rsid w:val="009821D1"/>
    <w:rsid w:val="009823AF"/>
    <w:rsid w:val="009826A7"/>
    <w:rsid w:val="00982788"/>
    <w:rsid w:val="00982BBD"/>
    <w:rsid w:val="00983072"/>
    <w:rsid w:val="0098321F"/>
    <w:rsid w:val="0098344E"/>
    <w:rsid w:val="009834CB"/>
    <w:rsid w:val="0098396C"/>
    <w:rsid w:val="00983989"/>
    <w:rsid w:val="0098448D"/>
    <w:rsid w:val="009846C9"/>
    <w:rsid w:val="0098485A"/>
    <w:rsid w:val="009855D0"/>
    <w:rsid w:val="00985D9C"/>
    <w:rsid w:val="0098608A"/>
    <w:rsid w:val="009860FF"/>
    <w:rsid w:val="00986619"/>
    <w:rsid w:val="00986745"/>
    <w:rsid w:val="00986B24"/>
    <w:rsid w:val="0098763D"/>
    <w:rsid w:val="00990236"/>
    <w:rsid w:val="0099036C"/>
    <w:rsid w:val="00990693"/>
    <w:rsid w:val="00990E84"/>
    <w:rsid w:val="00990EFE"/>
    <w:rsid w:val="009915B2"/>
    <w:rsid w:val="009918D0"/>
    <w:rsid w:val="00991D09"/>
    <w:rsid w:val="009922B1"/>
    <w:rsid w:val="0099268E"/>
    <w:rsid w:val="00992720"/>
    <w:rsid w:val="00992C35"/>
    <w:rsid w:val="00992D33"/>
    <w:rsid w:val="00992F83"/>
    <w:rsid w:val="00993CED"/>
    <w:rsid w:val="00994115"/>
    <w:rsid w:val="0099447E"/>
    <w:rsid w:val="00994504"/>
    <w:rsid w:val="00995262"/>
    <w:rsid w:val="009952C5"/>
    <w:rsid w:val="009959B3"/>
    <w:rsid w:val="009963C6"/>
    <w:rsid w:val="009963C7"/>
    <w:rsid w:val="00996781"/>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464"/>
    <w:rsid w:val="009A753A"/>
    <w:rsid w:val="009A77B6"/>
    <w:rsid w:val="009A7FD1"/>
    <w:rsid w:val="009B0630"/>
    <w:rsid w:val="009B0A42"/>
    <w:rsid w:val="009B0BCE"/>
    <w:rsid w:val="009B1218"/>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B7F28"/>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2BF"/>
    <w:rsid w:val="009D33C6"/>
    <w:rsid w:val="009D34F3"/>
    <w:rsid w:val="009D3CB7"/>
    <w:rsid w:val="009D3FE0"/>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C36"/>
    <w:rsid w:val="009E7DEB"/>
    <w:rsid w:val="009F0097"/>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00C"/>
    <w:rsid w:val="00A02029"/>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1F7"/>
    <w:rsid w:val="00A164B4"/>
    <w:rsid w:val="00A16759"/>
    <w:rsid w:val="00A17004"/>
    <w:rsid w:val="00A17828"/>
    <w:rsid w:val="00A17F11"/>
    <w:rsid w:val="00A200FC"/>
    <w:rsid w:val="00A201AD"/>
    <w:rsid w:val="00A2066B"/>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B9E"/>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34"/>
    <w:rsid w:val="00A346D4"/>
    <w:rsid w:val="00A34B68"/>
    <w:rsid w:val="00A34C36"/>
    <w:rsid w:val="00A36091"/>
    <w:rsid w:val="00A36645"/>
    <w:rsid w:val="00A36749"/>
    <w:rsid w:val="00A36D50"/>
    <w:rsid w:val="00A3718F"/>
    <w:rsid w:val="00A37503"/>
    <w:rsid w:val="00A37673"/>
    <w:rsid w:val="00A3785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10D"/>
    <w:rsid w:val="00A463DB"/>
    <w:rsid w:val="00A46722"/>
    <w:rsid w:val="00A46788"/>
    <w:rsid w:val="00A4680B"/>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0C"/>
    <w:rsid w:val="00A53713"/>
    <w:rsid w:val="00A5399E"/>
    <w:rsid w:val="00A54287"/>
    <w:rsid w:val="00A5436A"/>
    <w:rsid w:val="00A543E8"/>
    <w:rsid w:val="00A54CA6"/>
    <w:rsid w:val="00A54EE2"/>
    <w:rsid w:val="00A54F3B"/>
    <w:rsid w:val="00A554C0"/>
    <w:rsid w:val="00A55542"/>
    <w:rsid w:val="00A55B9A"/>
    <w:rsid w:val="00A56078"/>
    <w:rsid w:val="00A56223"/>
    <w:rsid w:val="00A56262"/>
    <w:rsid w:val="00A5647D"/>
    <w:rsid w:val="00A57596"/>
    <w:rsid w:val="00A57D9D"/>
    <w:rsid w:val="00A57FFB"/>
    <w:rsid w:val="00A60B6F"/>
    <w:rsid w:val="00A60BE5"/>
    <w:rsid w:val="00A61A81"/>
    <w:rsid w:val="00A625CA"/>
    <w:rsid w:val="00A62701"/>
    <w:rsid w:val="00A6329B"/>
    <w:rsid w:val="00A634E2"/>
    <w:rsid w:val="00A63C82"/>
    <w:rsid w:val="00A642CD"/>
    <w:rsid w:val="00A64502"/>
    <w:rsid w:val="00A64508"/>
    <w:rsid w:val="00A64F1F"/>
    <w:rsid w:val="00A650B7"/>
    <w:rsid w:val="00A65941"/>
    <w:rsid w:val="00A65C83"/>
    <w:rsid w:val="00A6603B"/>
    <w:rsid w:val="00A66BBA"/>
    <w:rsid w:val="00A66D51"/>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4FF"/>
    <w:rsid w:val="00A756BE"/>
    <w:rsid w:val="00A75C7D"/>
    <w:rsid w:val="00A76603"/>
    <w:rsid w:val="00A7677A"/>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659"/>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570"/>
    <w:rsid w:val="00A917CF"/>
    <w:rsid w:val="00A93DEC"/>
    <w:rsid w:val="00A93F13"/>
    <w:rsid w:val="00A93F4E"/>
    <w:rsid w:val="00A940F1"/>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5DC"/>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0BC"/>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904"/>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582"/>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4FA0"/>
    <w:rsid w:val="00AD5050"/>
    <w:rsid w:val="00AD5477"/>
    <w:rsid w:val="00AD5928"/>
    <w:rsid w:val="00AD655E"/>
    <w:rsid w:val="00AD65E7"/>
    <w:rsid w:val="00AD77A4"/>
    <w:rsid w:val="00AD78F8"/>
    <w:rsid w:val="00AE018E"/>
    <w:rsid w:val="00AE02F8"/>
    <w:rsid w:val="00AE0451"/>
    <w:rsid w:val="00AE0D42"/>
    <w:rsid w:val="00AE135D"/>
    <w:rsid w:val="00AE15B5"/>
    <w:rsid w:val="00AE1B4C"/>
    <w:rsid w:val="00AE2152"/>
    <w:rsid w:val="00AE2A28"/>
    <w:rsid w:val="00AE40F9"/>
    <w:rsid w:val="00AE49A2"/>
    <w:rsid w:val="00AE500C"/>
    <w:rsid w:val="00AE5C93"/>
    <w:rsid w:val="00AE5CA7"/>
    <w:rsid w:val="00AE66B8"/>
    <w:rsid w:val="00AE6A46"/>
    <w:rsid w:val="00AE6EC6"/>
    <w:rsid w:val="00AE6F5B"/>
    <w:rsid w:val="00AE705A"/>
    <w:rsid w:val="00AE72D0"/>
    <w:rsid w:val="00AE7483"/>
    <w:rsid w:val="00AE748D"/>
    <w:rsid w:val="00AE7910"/>
    <w:rsid w:val="00AE7B39"/>
    <w:rsid w:val="00AE7FA3"/>
    <w:rsid w:val="00AF0104"/>
    <w:rsid w:val="00AF04BC"/>
    <w:rsid w:val="00AF06C0"/>
    <w:rsid w:val="00AF09A0"/>
    <w:rsid w:val="00AF0FED"/>
    <w:rsid w:val="00AF1195"/>
    <w:rsid w:val="00AF1522"/>
    <w:rsid w:val="00AF1627"/>
    <w:rsid w:val="00AF3137"/>
    <w:rsid w:val="00AF370D"/>
    <w:rsid w:val="00AF39CA"/>
    <w:rsid w:val="00AF439F"/>
    <w:rsid w:val="00AF496C"/>
    <w:rsid w:val="00AF4BEF"/>
    <w:rsid w:val="00AF52C4"/>
    <w:rsid w:val="00AF5BC2"/>
    <w:rsid w:val="00AF60F7"/>
    <w:rsid w:val="00AF6672"/>
    <w:rsid w:val="00AF66E0"/>
    <w:rsid w:val="00AF67F4"/>
    <w:rsid w:val="00AF6A3B"/>
    <w:rsid w:val="00AF7824"/>
    <w:rsid w:val="00AF794F"/>
    <w:rsid w:val="00AF7B3D"/>
    <w:rsid w:val="00AF7BB8"/>
    <w:rsid w:val="00B0055D"/>
    <w:rsid w:val="00B0070E"/>
    <w:rsid w:val="00B007D5"/>
    <w:rsid w:val="00B01539"/>
    <w:rsid w:val="00B01E60"/>
    <w:rsid w:val="00B01FD6"/>
    <w:rsid w:val="00B02603"/>
    <w:rsid w:val="00B02882"/>
    <w:rsid w:val="00B03BE6"/>
    <w:rsid w:val="00B03C7A"/>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C9E"/>
    <w:rsid w:val="00B06D95"/>
    <w:rsid w:val="00B07206"/>
    <w:rsid w:val="00B073AD"/>
    <w:rsid w:val="00B07637"/>
    <w:rsid w:val="00B07B6C"/>
    <w:rsid w:val="00B07D22"/>
    <w:rsid w:val="00B10461"/>
    <w:rsid w:val="00B109AA"/>
    <w:rsid w:val="00B109B1"/>
    <w:rsid w:val="00B10C1D"/>
    <w:rsid w:val="00B10C86"/>
    <w:rsid w:val="00B10CD6"/>
    <w:rsid w:val="00B112C4"/>
    <w:rsid w:val="00B1167D"/>
    <w:rsid w:val="00B11B10"/>
    <w:rsid w:val="00B11F1E"/>
    <w:rsid w:val="00B1209A"/>
    <w:rsid w:val="00B1260B"/>
    <w:rsid w:val="00B1337D"/>
    <w:rsid w:val="00B13803"/>
    <w:rsid w:val="00B13D6D"/>
    <w:rsid w:val="00B1548B"/>
    <w:rsid w:val="00B15673"/>
    <w:rsid w:val="00B157C0"/>
    <w:rsid w:val="00B159E2"/>
    <w:rsid w:val="00B15EC9"/>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4D6"/>
    <w:rsid w:val="00B2385C"/>
    <w:rsid w:val="00B23DC7"/>
    <w:rsid w:val="00B2436F"/>
    <w:rsid w:val="00B245F9"/>
    <w:rsid w:val="00B247E1"/>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2E8F"/>
    <w:rsid w:val="00B33085"/>
    <w:rsid w:val="00B33A08"/>
    <w:rsid w:val="00B33BEB"/>
    <w:rsid w:val="00B3455F"/>
    <w:rsid w:val="00B34742"/>
    <w:rsid w:val="00B347B8"/>
    <w:rsid w:val="00B34814"/>
    <w:rsid w:val="00B35405"/>
    <w:rsid w:val="00B3553C"/>
    <w:rsid w:val="00B35A5E"/>
    <w:rsid w:val="00B364B8"/>
    <w:rsid w:val="00B36828"/>
    <w:rsid w:val="00B37E77"/>
    <w:rsid w:val="00B4036D"/>
    <w:rsid w:val="00B40721"/>
    <w:rsid w:val="00B407D1"/>
    <w:rsid w:val="00B4097B"/>
    <w:rsid w:val="00B40F93"/>
    <w:rsid w:val="00B4135B"/>
    <w:rsid w:val="00B41D31"/>
    <w:rsid w:val="00B41FBD"/>
    <w:rsid w:val="00B42587"/>
    <w:rsid w:val="00B428FB"/>
    <w:rsid w:val="00B42A60"/>
    <w:rsid w:val="00B42AEA"/>
    <w:rsid w:val="00B4309A"/>
    <w:rsid w:val="00B4329D"/>
    <w:rsid w:val="00B4391B"/>
    <w:rsid w:val="00B43A47"/>
    <w:rsid w:val="00B43D4D"/>
    <w:rsid w:val="00B449DA"/>
    <w:rsid w:val="00B44AA5"/>
    <w:rsid w:val="00B44EA0"/>
    <w:rsid w:val="00B453AD"/>
    <w:rsid w:val="00B45C1E"/>
    <w:rsid w:val="00B464AE"/>
    <w:rsid w:val="00B469C5"/>
    <w:rsid w:val="00B46D2D"/>
    <w:rsid w:val="00B46FD5"/>
    <w:rsid w:val="00B47347"/>
    <w:rsid w:val="00B47BFA"/>
    <w:rsid w:val="00B47F5B"/>
    <w:rsid w:val="00B5013A"/>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576CD"/>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7D8"/>
    <w:rsid w:val="00B71841"/>
    <w:rsid w:val="00B720BC"/>
    <w:rsid w:val="00B72159"/>
    <w:rsid w:val="00B723B2"/>
    <w:rsid w:val="00B724DA"/>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3E1"/>
    <w:rsid w:val="00B80918"/>
    <w:rsid w:val="00B80C05"/>
    <w:rsid w:val="00B8153D"/>
    <w:rsid w:val="00B8197F"/>
    <w:rsid w:val="00B821C6"/>
    <w:rsid w:val="00B8393E"/>
    <w:rsid w:val="00B83FF3"/>
    <w:rsid w:val="00B8498C"/>
    <w:rsid w:val="00B84CFB"/>
    <w:rsid w:val="00B85260"/>
    <w:rsid w:val="00B852B9"/>
    <w:rsid w:val="00B85C15"/>
    <w:rsid w:val="00B864C9"/>
    <w:rsid w:val="00B8657C"/>
    <w:rsid w:val="00B86956"/>
    <w:rsid w:val="00B86AC3"/>
    <w:rsid w:val="00B86FA8"/>
    <w:rsid w:val="00B87520"/>
    <w:rsid w:val="00B876C4"/>
    <w:rsid w:val="00B877BB"/>
    <w:rsid w:val="00B878CE"/>
    <w:rsid w:val="00B87A6F"/>
    <w:rsid w:val="00B87AA9"/>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5E"/>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0F8"/>
    <w:rsid w:val="00BB0421"/>
    <w:rsid w:val="00BB0A7B"/>
    <w:rsid w:val="00BB0DCC"/>
    <w:rsid w:val="00BB12B8"/>
    <w:rsid w:val="00BB1367"/>
    <w:rsid w:val="00BB1743"/>
    <w:rsid w:val="00BB1746"/>
    <w:rsid w:val="00BB1F9E"/>
    <w:rsid w:val="00BB283F"/>
    <w:rsid w:val="00BB29E9"/>
    <w:rsid w:val="00BB2C14"/>
    <w:rsid w:val="00BB2E63"/>
    <w:rsid w:val="00BB322F"/>
    <w:rsid w:val="00BB36D3"/>
    <w:rsid w:val="00BB4265"/>
    <w:rsid w:val="00BB4BD8"/>
    <w:rsid w:val="00BB4EFD"/>
    <w:rsid w:val="00BB4FA4"/>
    <w:rsid w:val="00BB5934"/>
    <w:rsid w:val="00BB5BBB"/>
    <w:rsid w:val="00BB5E3F"/>
    <w:rsid w:val="00BB6050"/>
    <w:rsid w:val="00BB69A1"/>
    <w:rsid w:val="00BB6D86"/>
    <w:rsid w:val="00BB7665"/>
    <w:rsid w:val="00BB797B"/>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6FE2"/>
    <w:rsid w:val="00BC71F7"/>
    <w:rsid w:val="00BC73E7"/>
    <w:rsid w:val="00BC7EAD"/>
    <w:rsid w:val="00BD17C4"/>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A51"/>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7D7"/>
    <w:rsid w:val="00BE390E"/>
    <w:rsid w:val="00BE3A6C"/>
    <w:rsid w:val="00BE3A73"/>
    <w:rsid w:val="00BE3D63"/>
    <w:rsid w:val="00BE3E98"/>
    <w:rsid w:val="00BE4061"/>
    <w:rsid w:val="00BE4076"/>
    <w:rsid w:val="00BE5C28"/>
    <w:rsid w:val="00BE616B"/>
    <w:rsid w:val="00BE661F"/>
    <w:rsid w:val="00BE6630"/>
    <w:rsid w:val="00BE6795"/>
    <w:rsid w:val="00BE6A39"/>
    <w:rsid w:val="00BE6D27"/>
    <w:rsid w:val="00BE7439"/>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3EED"/>
    <w:rsid w:val="00BF4106"/>
    <w:rsid w:val="00BF41AB"/>
    <w:rsid w:val="00BF5182"/>
    <w:rsid w:val="00BF6728"/>
    <w:rsid w:val="00BF69A8"/>
    <w:rsid w:val="00BF6EAB"/>
    <w:rsid w:val="00BF72E1"/>
    <w:rsid w:val="00BF7F93"/>
    <w:rsid w:val="00C0005E"/>
    <w:rsid w:val="00C00115"/>
    <w:rsid w:val="00C003A8"/>
    <w:rsid w:val="00C003E0"/>
    <w:rsid w:val="00C00475"/>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301"/>
    <w:rsid w:val="00C07621"/>
    <w:rsid w:val="00C0799A"/>
    <w:rsid w:val="00C102A4"/>
    <w:rsid w:val="00C10ACD"/>
    <w:rsid w:val="00C10AE8"/>
    <w:rsid w:val="00C10BF4"/>
    <w:rsid w:val="00C10EE1"/>
    <w:rsid w:val="00C11273"/>
    <w:rsid w:val="00C11AB2"/>
    <w:rsid w:val="00C1229F"/>
    <w:rsid w:val="00C12786"/>
    <w:rsid w:val="00C128F5"/>
    <w:rsid w:val="00C12ADC"/>
    <w:rsid w:val="00C12BC0"/>
    <w:rsid w:val="00C13145"/>
    <w:rsid w:val="00C134C8"/>
    <w:rsid w:val="00C1366C"/>
    <w:rsid w:val="00C13B6E"/>
    <w:rsid w:val="00C1482B"/>
    <w:rsid w:val="00C148E6"/>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17"/>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0D34"/>
    <w:rsid w:val="00C3135B"/>
    <w:rsid w:val="00C31542"/>
    <w:rsid w:val="00C3170C"/>
    <w:rsid w:val="00C31C3E"/>
    <w:rsid w:val="00C31E7A"/>
    <w:rsid w:val="00C31F78"/>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519"/>
    <w:rsid w:val="00C3582A"/>
    <w:rsid w:val="00C36032"/>
    <w:rsid w:val="00C361EF"/>
    <w:rsid w:val="00C36A45"/>
    <w:rsid w:val="00C37013"/>
    <w:rsid w:val="00C37100"/>
    <w:rsid w:val="00C37708"/>
    <w:rsid w:val="00C37806"/>
    <w:rsid w:val="00C378FA"/>
    <w:rsid w:val="00C37A5B"/>
    <w:rsid w:val="00C37AB0"/>
    <w:rsid w:val="00C37F18"/>
    <w:rsid w:val="00C37FB1"/>
    <w:rsid w:val="00C37FDC"/>
    <w:rsid w:val="00C40C0B"/>
    <w:rsid w:val="00C40F09"/>
    <w:rsid w:val="00C40F3D"/>
    <w:rsid w:val="00C41AE9"/>
    <w:rsid w:val="00C41B9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60FC"/>
    <w:rsid w:val="00C4703D"/>
    <w:rsid w:val="00C4753A"/>
    <w:rsid w:val="00C4772A"/>
    <w:rsid w:val="00C4775D"/>
    <w:rsid w:val="00C5068B"/>
    <w:rsid w:val="00C50C6F"/>
    <w:rsid w:val="00C50E59"/>
    <w:rsid w:val="00C51461"/>
    <w:rsid w:val="00C51786"/>
    <w:rsid w:val="00C51D6A"/>
    <w:rsid w:val="00C52C93"/>
    <w:rsid w:val="00C5300A"/>
    <w:rsid w:val="00C5345A"/>
    <w:rsid w:val="00C53512"/>
    <w:rsid w:val="00C53A79"/>
    <w:rsid w:val="00C53B68"/>
    <w:rsid w:val="00C53DBC"/>
    <w:rsid w:val="00C5409C"/>
    <w:rsid w:val="00C54573"/>
    <w:rsid w:val="00C55682"/>
    <w:rsid w:val="00C557E0"/>
    <w:rsid w:val="00C5621E"/>
    <w:rsid w:val="00C563EF"/>
    <w:rsid w:val="00C5675D"/>
    <w:rsid w:val="00C57346"/>
    <w:rsid w:val="00C60480"/>
    <w:rsid w:val="00C60B65"/>
    <w:rsid w:val="00C60EE3"/>
    <w:rsid w:val="00C6180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1DD"/>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37"/>
    <w:rsid w:val="00C772AA"/>
    <w:rsid w:val="00C77714"/>
    <w:rsid w:val="00C77E3C"/>
    <w:rsid w:val="00C77F1B"/>
    <w:rsid w:val="00C80127"/>
    <w:rsid w:val="00C80B9C"/>
    <w:rsid w:val="00C82966"/>
    <w:rsid w:val="00C82B65"/>
    <w:rsid w:val="00C82BE4"/>
    <w:rsid w:val="00C83465"/>
    <w:rsid w:val="00C83C97"/>
    <w:rsid w:val="00C8460D"/>
    <w:rsid w:val="00C8489A"/>
    <w:rsid w:val="00C84CAF"/>
    <w:rsid w:val="00C850C4"/>
    <w:rsid w:val="00C85476"/>
    <w:rsid w:val="00C85C5D"/>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24DA"/>
    <w:rsid w:val="00C92F39"/>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5BD6"/>
    <w:rsid w:val="00CA6531"/>
    <w:rsid w:val="00CA6B50"/>
    <w:rsid w:val="00CA6C92"/>
    <w:rsid w:val="00CA6FB0"/>
    <w:rsid w:val="00CA76AE"/>
    <w:rsid w:val="00CA78C1"/>
    <w:rsid w:val="00CA79B3"/>
    <w:rsid w:val="00CA79B6"/>
    <w:rsid w:val="00CA7C01"/>
    <w:rsid w:val="00CA7D37"/>
    <w:rsid w:val="00CA7FEA"/>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66A"/>
    <w:rsid w:val="00CB5963"/>
    <w:rsid w:val="00CB5B17"/>
    <w:rsid w:val="00CB629F"/>
    <w:rsid w:val="00CB67F2"/>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DCC"/>
    <w:rsid w:val="00CC1F05"/>
    <w:rsid w:val="00CC27A9"/>
    <w:rsid w:val="00CC2927"/>
    <w:rsid w:val="00CC2937"/>
    <w:rsid w:val="00CC2E18"/>
    <w:rsid w:val="00CC2EDA"/>
    <w:rsid w:val="00CC301C"/>
    <w:rsid w:val="00CC3222"/>
    <w:rsid w:val="00CC3478"/>
    <w:rsid w:val="00CC34E5"/>
    <w:rsid w:val="00CC37C1"/>
    <w:rsid w:val="00CC3D1D"/>
    <w:rsid w:val="00CC3F70"/>
    <w:rsid w:val="00CC405B"/>
    <w:rsid w:val="00CC4409"/>
    <w:rsid w:val="00CC4693"/>
    <w:rsid w:val="00CC5103"/>
    <w:rsid w:val="00CC617A"/>
    <w:rsid w:val="00CC61C1"/>
    <w:rsid w:val="00CC621A"/>
    <w:rsid w:val="00CC652F"/>
    <w:rsid w:val="00CC6AF2"/>
    <w:rsid w:val="00CC700A"/>
    <w:rsid w:val="00CC7800"/>
    <w:rsid w:val="00CD087F"/>
    <w:rsid w:val="00CD0BE9"/>
    <w:rsid w:val="00CD1B11"/>
    <w:rsid w:val="00CD23D3"/>
    <w:rsid w:val="00CD284A"/>
    <w:rsid w:val="00CD3078"/>
    <w:rsid w:val="00CD369B"/>
    <w:rsid w:val="00CD3E8D"/>
    <w:rsid w:val="00CD3EC1"/>
    <w:rsid w:val="00CD414C"/>
    <w:rsid w:val="00CD4161"/>
    <w:rsid w:val="00CD4422"/>
    <w:rsid w:val="00CD4A47"/>
    <w:rsid w:val="00CD4AF6"/>
    <w:rsid w:val="00CD544A"/>
    <w:rsid w:val="00CD58A8"/>
    <w:rsid w:val="00CD5EC4"/>
    <w:rsid w:val="00CD6C95"/>
    <w:rsid w:val="00CD6DE1"/>
    <w:rsid w:val="00CD71C8"/>
    <w:rsid w:val="00CD78AA"/>
    <w:rsid w:val="00CD7C42"/>
    <w:rsid w:val="00CD7E3B"/>
    <w:rsid w:val="00CE059C"/>
    <w:rsid w:val="00CE0BC9"/>
    <w:rsid w:val="00CE1212"/>
    <w:rsid w:val="00CE18FF"/>
    <w:rsid w:val="00CE19EB"/>
    <w:rsid w:val="00CE1F31"/>
    <w:rsid w:val="00CE1F9C"/>
    <w:rsid w:val="00CE2063"/>
    <w:rsid w:val="00CE2161"/>
    <w:rsid w:val="00CE2D3A"/>
    <w:rsid w:val="00CE2F0F"/>
    <w:rsid w:val="00CE36F7"/>
    <w:rsid w:val="00CE442A"/>
    <w:rsid w:val="00CE44E3"/>
    <w:rsid w:val="00CE4710"/>
    <w:rsid w:val="00CE4BA4"/>
    <w:rsid w:val="00CE52BD"/>
    <w:rsid w:val="00CE5478"/>
    <w:rsid w:val="00CE567F"/>
    <w:rsid w:val="00CE59EE"/>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5F2"/>
    <w:rsid w:val="00CF38B9"/>
    <w:rsid w:val="00CF3B1F"/>
    <w:rsid w:val="00CF41C6"/>
    <w:rsid w:val="00CF487A"/>
    <w:rsid w:val="00CF4C9D"/>
    <w:rsid w:val="00CF55CC"/>
    <w:rsid w:val="00CF5688"/>
    <w:rsid w:val="00CF58F9"/>
    <w:rsid w:val="00CF5C04"/>
    <w:rsid w:val="00CF5D4E"/>
    <w:rsid w:val="00CF6221"/>
    <w:rsid w:val="00CF7143"/>
    <w:rsid w:val="00CF783E"/>
    <w:rsid w:val="00CF7FFC"/>
    <w:rsid w:val="00D00944"/>
    <w:rsid w:val="00D00EAF"/>
    <w:rsid w:val="00D00EB5"/>
    <w:rsid w:val="00D00F00"/>
    <w:rsid w:val="00D01738"/>
    <w:rsid w:val="00D01851"/>
    <w:rsid w:val="00D01EB2"/>
    <w:rsid w:val="00D02107"/>
    <w:rsid w:val="00D0264B"/>
    <w:rsid w:val="00D02A6C"/>
    <w:rsid w:val="00D0314B"/>
    <w:rsid w:val="00D0396C"/>
    <w:rsid w:val="00D039B4"/>
    <w:rsid w:val="00D041BD"/>
    <w:rsid w:val="00D041C2"/>
    <w:rsid w:val="00D0425C"/>
    <w:rsid w:val="00D04A3A"/>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2D48"/>
    <w:rsid w:val="00D13263"/>
    <w:rsid w:val="00D132BA"/>
    <w:rsid w:val="00D13335"/>
    <w:rsid w:val="00D13407"/>
    <w:rsid w:val="00D13521"/>
    <w:rsid w:val="00D14336"/>
    <w:rsid w:val="00D14355"/>
    <w:rsid w:val="00D147AC"/>
    <w:rsid w:val="00D14878"/>
    <w:rsid w:val="00D149BF"/>
    <w:rsid w:val="00D14D8F"/>
    <w:rsid w:val="00D15455"/>
    <w:rsid w:val="00D154DF"/>
    <w:rsid w:val="00D154E6"/>
    <w:rsid w:val="00D158F1"/>
    <w:rsid w:val="00D15B91"/>
    <w:rsid w:val="00D166EA"/>
    <w:rsid w:val="00D167DD"/>
    <w:rsid w:val="00D1682E"/>
    <w:rsid w:val="00D17704"/>
    <w:rsid w:val="00D203EB"/>
    <w:rsid w:val="00D20609"/>
    <w:rsid w:val="00D2087D"/>
    <w:rsid w:val="00D209E9"/>
    <w:rsid w:val="00D21DCF"/>
    <w:rsid w:val="00D21DDD"/>
    <w:rsid w:val="00D2210F"/>
    <w:rsid w:val="00D228D4"/>
    <w:rsid w:val="00D22A1A"/>
    <w:rsid w:val="00D2314C"/>
    <w:rsid w:val="00D232AD"/>
    <w:rsid w:val="00D237C3"/>
    <w:rsid w:val="00D23A58"/>
    <w:rsid w:val="00D24166"/>
    <w:rsid w:val="00D24180"/>
    <w:rsid w:val="00D247B9"/>
    <w:rsid w:val="00D24836"/>
    <w:rsid w:val="00D2539E"/>
    <w:rsid w:val="00D2568E"/>
    <w:rsid w:val="00D25F22"/>
    <w:rsid w:val="00D26366"/>
    <w:rsid w:val="00D2644C"/>
    <w:rsid w:val="00D266F8"/>
    <w:rsid w:val="00D26AB5"/>
    <w:rsid w:val="00D26B3F"/>
    <w:rsid w:val="00D27301"/>
    <w:rsid w:val="00D27440"/>
    <w:rsid w:val="00D27524"/>
    <w:rsid w:val="00D27542"/>
    <w:rsid w:val="00D276B5"/>
    <w:rsid w:val="00D27AF7"/>
    <w:rsid w:val="00D30184"/>
    <w:rsid w:val="00D3029C"/>
    <w:rsid w:val="00D30743"/>
    <w:rsid w:val="00D308E2"/>
    <w:rsid w:val="00D314C7"/>
    <w:rsid w:val="00D31656"/>
    <w:rsid w:val="00D32560"/>
    <w:rsid w:val="00D325EB"/>
    <w:rsid w:val="00D33B67"/>
    <w:rsid w:val="00D34863"/>
    <w:rsid w:val="00D34908"/>
    <w:rsid w:val="00D349CA"/>
    <w:rsid w:val="00D34A89"/>
    <w:rsid w:val="00D35008"/>
    <w:rsid w:val="00D35579"/>
    <w:rsid w:val="00D35CD4"/>
    <w:rsid w:val="00D35CF6"/>
    <w:rsid w:val="00D364AD"/>
    <w:rsid w:val="00D368F8"/>
    <w:rsid w:val="00D37312"/>
    <w:rsid w:val="00D373FC"/>
    <w:rsid w:val="00D37D00"/>
    <w:rsid w:val="00D37D8A"/>
    <w:rsid w:val="00D41135"/>
    <w:rsid w:val="00D41245"/>
    <w:rsid w:val="00D4132D"/>
    <w:rsid w:val="00D41497"/>
    <w:rsid w:val="00D41978"/>
    <w:rsid w:val="00D41B7C"/>
    <w:rsid w:val="00D4220C"/>
    <w:rsid w:val="00D4287E"/>
    <w:rsid w:val="00D42A39"/>
    <w:rsid w:val="00D42FC4"/>
    <w:rsid w:val="00D43304"/>
    <w:rsid w:val="00D436B7"/>
    <w:rsid w:val="00D439F7"/>
    <w:rsid w:val="00D43A6E"/>
    <w:rsid w:val="00D43B02"/>
    <w:rsid w:val="00D43D40"/>
    <w:rsid w:val="00D43E16"/>
    <w:rsid w:val="00D44450"/>
    <w:rsid w:val="00D44A7B"/>
    <w:rsid w:val="00D44FAD"/>
    <w:rsid w:val="00D44FC2"/>
    <w:rsid w:val="00D458A7"/>
    <w:rsid w:val="00D45CAF"/>
    <w:rsid w:val="00D461A5"/>
    <w:rsid w:val="00D46ABF"/>
    <w:rsid w:val="00D46D0D"/>
    <w:rsid w:val="00D47A19"/>
    <w:rsid w:val="00D5019D"/>
    <w:rsid w:val="00D503A1"/>
    <w:rsid w:val="00D503C2"/>
    <w:rsid w:val="00D50A45"/>
    <w:rsid w:val="00D5102A"/>
    <w:rsid w:val="00D514DF"/>
    <w:rsid w:val="00D51A46"/>
    <w:rsid w:val="00D51AB2"/>
    <w:rsid w:val="00D51D80"/>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6E6B"/>
    <w:rsid w:val="00D5726D"/>
    <w:rsid w:val="00D57457"/>
    <w:rsid w:val="00D57AF6"/>
    <w:rsid w:val="00D57FAC"/>
    <w:rsid w:val="00D60013"/>
    <w:rsid w:val="00D60251"/>
    <w:rsid w:val="00D60441"/>
    <w:rsid w:val="00D60509"/>
    <w:rsid w:val="00D6078B"/>
    <w:rsid w:val="00D60C1A"/>
    <w:rsid w:val="00D61339"/>
    <w:rsid w:val="00D614C5"/>
    <w:rsid w:val="00D618AC"/>
    <w:rsid w:val="00D61D1B"/>
    <w:rsid w:val="00D6245D"/>
    <w:rsid w:val="00D639E1"/>
    <w:rsid w:val="00D63F1B"/>
    <w:rsid w:val="00D64052"/>
    <w:rsid w:val="00D641DE"/>
    <w:rsid w:val="00D647BE"/>
    <w:rsid w:val="00D65669"/>
    <w:rsid w:val="00D65954"/>
    <w:rsid w:val="00D659E2"/>
    <w:rsid w:val="00D65FCA"/>
    <w:rsid w:val="00D66283"/>
    <w:rsid w:val="00D674D3"/>
    <w:rsid w:val="00D67973"/>
    <w:rsid w:val="00D67C56"/>
    <w:rsid w:val="00D707F2"/>
    <w:rsid w:val="00D71B8B"/>
    <w:rsid w:val="00D71DF1"/>
    <w:rsid w:val="00D71ED7"/>
    <w:rsid w:val="00D7223F"/>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68EC"/>
    <w:rsid w:val="00D770BC"/>
    <w:rsid w:val="00D77633"/>
    <w:rsid w:val="00D7768A"/>
    <w:rsid w:val="00D77720"/>
    <w:rsid w:val="00D779D2"/>
    <w:rsid w:val="00D81048"/>
    <w:rsid w:val="00D816E3"/>
    <w:rsid w:val="00D82486"/>
    <w:rsid w:val="00D83075"/>
    <w:rsid w:val="00D835F1"/>
    <w:rsid w:val="00D83A6C"/>
    <w:rsid w:val="00D83F65"/>
    <w:rsid w:val="00D840A4"/>
    <w:rsid w:val="00D84138"/>
    <w:rsid w:val="00D8420D"/>
    <w:rsid w:val="00D84343"/>
    <w:rsid w:val="00D84833"/>
    <w:rsid w:val="00D84983"/>
    <w:rsid w:val="00D84AA1"/>
    <w:rsid w:val="00D84E7F"/>
    <w:rsid w:val="00D85124"/>
    <w:rsid w:val="00D8588E"/>
    <w:rsid w:val="00D85E2D"/>
    <w:rsid w:val="00D86242"/>
    <w:rsid w:val="00D862DF"/>
    <w:rsid w:val="00D86B38"/>
    <w:rsid w:val="00D86C7E"/>
    <w:rsid w:val="00D86CA5"/>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230"/>
    <w:rsid w:val="00D97527"/>
    <w:rsid w:val="00D97B35"/>
    <w:rsid w:val="00D97E73"/>
    <w:rsid w:val="00DA00CB"/>
    <w:rsid w:val="00DA0217"/>
    <w:rsid w:val="00DA0496"/>
    <w:rsid w:val="00DA05C8"/>
    <w:rsid w:val="00DA0648"/>
    <w:rsid w:val="00DA0658"/>
    <w:rsid w:val="00DA06AB"/>
    <w:rsid w:val="00DA0BE9"/>
    <w:rsid w:val="00DA0F7F"/>
    <w:rsid w:val="00DA0FBE"/>
    <w:rsid w:val="00DA1605"/>
    <w:rsid w:val="00DA170D"/>
    <w:rsid w:val="00DA2967"/>
    <w:rsid w:val="00DA29BB"/>
    <w:rsid w:val="00DA2A8F"/>
    <w:rsid w:val="00DA2B34"/>
    <w:rsid w:val="00DA3C7A"/>
    <w:rsid w:val="00DA3F43"/>
    <w:rsid w:val="00DA3FFA"/>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1E8B"/>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093"/>
    <w:rsid w:val="00DC21BA"/>
    <w:rsid w:val="00DC2413"/>
    <w:rsid w:val="00DC2D09"/>
    <w:rsid w:val="00DC2EF7"/>
    <w:rsid w:val="00DC3A30"/>
    <w:rsid w:val="00DC3B59"/>
    <w:rsid w:val="00DC3B99"/>
    <w:rsid w:val="00DC3BEC"/>
    <w:rsid w:val="00DC48F8"/>
    <w:rsid w:val="00DC50A7"/>
    <w:rsid w:val="00DC545D"/>
    <w:rsid w:val="00DC5A46"/>
    <w:rsid w:val="00DC67D7"/>
    <w:rsid w:val="00DC6AAD"/>
    <w:rsid w:val="00DD01D7"/>
    <w:rsid w:val="00DD0518"/>
    <w:rsid w:val="00DD074D"/>
    <w:rsid w:val="00DD0932"/>
    <w:rsid w:val="00DD1EA4"/>
    <w:rsid w:val="00DD26A4"/>
    <w:rsid w:val="00DD2865"/>
    <w:rsid w:val="00DD2879"/>
    <w:rsid w:val="00DD2E64"/>
    <w:rsid w:val="00DD3482"/>
    <w:rsid w:val="00DD34B5"/>
    <w:rsid w:val="00DD38A8"/>
    <w:rsid w:val="00DD3BB8"/>
    <w:rsid w:val="00DD44AE"/>
    <w:rsid w:val="00DD4A6A"/>
    <w:rsid w:val="00DD52DA"/>
    <w:rsid w:val="00DD53A9"/>
    <w:rsid w:val="00DD69B6"/>
    <w:rsid w:val="00DD6F40"/>
    <w:rsid w:val="00DD726A"/>
    <w:rsid w:val="00DD735A"/>
    <w:rsid w:val="00DD76DE"/>
    <w:rsid w:val="00DD7B4E"/>
    <w:rsid w:val="00DD7C1E"/>
    <w:rsid w:val="00DE057C"/>
    <w:rsid w:val="00DE1712"/>
    <w:rsid w:val="00DE2077"/>
    <w:rsid w:val="00DE2125"/>
    <w:rsid w:val="00DE21CA"/>
    <w:rsid w:val="00DE2924"/>
    <w:rsid w:val="00DE2D48"/>
    <w:rsid w:val="00DE3080"/>
    <w:rsid w:val="00DE36BD"/>
    <w:rsid w:val="00DE394C"/>
    <w:rsid w:val="00DE3C03"/>
    <w:rsid w:val="00DE437E"/>
    <w:rsid w:val="00DE4438"/>
    <w:rsid w:val="00DE458C"/>
    <w:rsid w:val="00DE49FD"/>
    <w:rsid w:val="00DE4EB5"/>
    <w:rsid w:val="00DE4F1D"/>
    <w:rsid w:val="00DE5768"/>
    <w:rsid w:val="00DE58E1"/>
    <w:rsid w:val="00DE5D9D"/>
    <w:rsid w:val="00DE6474"/>
    <w:rsid w:val="00DE6596"/>
    <w:rsid w:val="00DE68F1"/>
    <w:rsid w:val="00DE6926"/>
    <w:rsid w:val="00DE6AE7"/>
    <w:rsid w:val="00DE7022"/>
    <w:rsid w:val="00DE7A2F"/>
    <w:rsid w:val="00DE7DE7"/>
    <w:rsid w:val="00DF0189"/>
    <w:rsid w:val="00DF05E3"/>
    <w:rsid w:val="00DF0FC8"/>
    <w:rsid w:val="00DF1236"/>
    <w:rsid w:val="00DF13C0"/>
    <w:rsid w:val="00DF14EE"/>
    <w:rsid w:val="00DF1675"/>
    <w:rsid w:val="00DF1E3E"/>
    <w:rsid w:val="00DF29C8"/>
    <w:rsid w:val="00DF325B"/>
    <w:rsid w:val="00DF32F3"/>
    <w:rsid w:val="00DF3449"/>
    <w:rsid w:val="00DF366B"/>
    <w:rsid w:val="00DF3A50"/>
    <w:rsid w:val="00DF3E46"/>
    <w:rsid w:val="00DF3E6D"/>
    <w:rsid w:val="00DF3F83"/>
    <w:rsid w:val="00DF3F8A"/>
    <w:rsid w:val="00DF3FD1"/>
    <w:rsid w:val="00DF4AE0"/>
    <w:rsid w:val="00DF4F9A"/>
    <w:rsid w:val="00DF54B2"/>
    <w:rsid w:val="00DF55AF"/>
    <w:rsid w:val="00DF5CC9"/>
    <w:rsid w:val="00DF61BB"/>
    <w:rsid w:val="00DF6756"/>
    <w:rsid w:val="00DF731A"/>
    <w:rsid w:val="00DF7709"/>
    <w:rsid w:val="00DF7C00"/>
    <w:rsid w:val="00E00A18"/>
    <w:rsid w:val="00E012FD"/>
    <w:rsid w:val="00E017B0"/>
    <w:rsid w:val="00E01DB3"/>
    <w:rsid w:val="00E025CE"/>
    <w:rsid w:val="00E0337B"/>
    <w:rsid w:val="00E033A1"/>
    <w:rsid w:val="00E037A6"/>
    <w:rsid w:val="00E03A0C"/>
    <w:rsid w:val="00E03B77"/>
    <w:rsid w:val="00E0465F"/>
    <w:rsid w:val="00E04C3B"/>
    <w:rsid w:val="00E050C5"/>
    <w:rsid w:val="00E052C5"/>
    <w:rsid w:val="00E054CB"/>
    <w:rsid w:val="00E059EE"/>
    <w:rsid w:val="00E05BC3"/>
    <w:rsid w:val="00E06261"/>
    <w:rsid w:val="00E068D7"/>
    <w:rsid w:val="00E07234"/>
    <w:rsid w:val="00E103AE"/>
    <w:rsid w:val="00E1089A"/>
    <w:rsid w:val="00E109BD"/>
    <w:rsid w:val="00E10EEB"/>
    <w:rsid w:val="00E11207"/>
    <w:rsid w:val="00E12507"/>
    <w:rsid w:val="00E13562"/>
    <w:rsid w:val="00E1405E"/>
    <w:rsid w:val="00E14231"/>
    <w:rsid w:val="00E143EB"/>
    <w:rsid w:val="00E1457E"/>
    <w:rsid w:val="00E14F78"/>
    <w:rsid w:val="00E15783"/>
    <w:rsid w:val="00E1593B"/>
    <w:rsid w:val="00E162AF"/>
    <w:rsid w:val="00E16761"/>
    <w:rsid w:val="00E16B2E"/>
    <w:rsid w:val="00E1700D"/>
    <w:rsid w:val="00E17937"/>
    <w:rsid w:val="00E17C72"/>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DE1"/>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3E52"/>
    <w:rsid w:val="00E444A8"/>
    <w:rsid w:val="00E4472A"/>
    <w:rsid w:val="00E455E8"/>
    <w:rsid w:val="00E45615"/>
    <w:rsid w:val="00E456F1"/>
    <w:rsid w:val="00E45BBE"/>
    <w:rsid w:val="00E45D5B"/>
    <w:rsid w:val="00E465F1"/>
    <w:rsid w:val="00E469A2"/>
    <w:rsid w:val="00E469BA"/>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00"/>
    <w:rsid w:val="00E55142"/>
    <w:rsid w:val="00E55162"/>
    <w:rsid w:val="00E551A8"/>
    <w:rsid w:val="00E553EE"/>
    <w:rsid w:val="00E55639"/>
    <w:rsid w:val="00E558E2"/>
    <w:rsid w:val="00E55C68"/>
    <w:rsid w:val="00E563F6"/>
    <w:rsid w:val="00E56495"/>
    <w:rsid w:val="00E564B9"/>
    <w:rsid w:val="00E567FC"/>
    <w:rsid w:val="00E569C1"/>
    <w:rsid w:val="00E56F14"/>
    <w:rsid w:val="00E5710D"/>
    <w:rsid w:val="00E573EB"/>
    <w:rsid w:val="00E578C3"/>
    <w:rsid w:val="00E60396"/>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3D9"/>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C84"/>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812"/>
    <w:rsid w:val="00E82A9E"/>
    <w:rsid w:val="00E82FBE"/>
    <w:rsid w:val="00E833B7"/>
    <w:rsid w:val="00E83A26"/>
    <w:rsid w:val="00E83D7E"/>
    <w:rsid w:val="00E85058"/>
    <w:rsid w:val="00E854FB"/>
    <w:rsid w:val="00E856A5"/>
    <w:rsid w:val="00E858C0"/>
    <w:rsid w:val="00E85CFF"/>
    <w:rsid w:val="00E85D5E"/>
    <w:rsid w:val="00E85DA3"/>
    <w:rsid w:val="00E8613A"/>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5A78"/>
    <w:rsid w:val="00E96008"/>
    <w:rsid w:val="00E9603A"/>
    <w:rsid w:val="00E96358"/>
    <w:rsid w:val="00E966A5"/>
    <w:rsid w:val="00E96C24"/>
    <w:rsid w:val="00E97022"/>
    <w:rsid w:val="00E9703C"/>
    <w:rsid w:val="00E978B3"/>
    <w:rsid w:val="00EA0292"/>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A2B"/>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D36"/>
    <w:rsid w:val="00EB5EDE"/>
    <w:rsid w:val="00EB6143"/>
    <w:rsid w:val="00EB6C11"/>
    <w:rsid w:val="00EB714D"/>
    <w:rsid w:val="00EB7B80"/>
    <w:rsid w:val="00EB7C0E"/>
    <w:rsid w:val="00EB7CF1"/>
    <w:rsid w:val="00EB7DFD"/>
    <w:rsid w:val="00EC0172"/>
    <w:rsid w:val="00EC037A"/>
    <w:rsid w:val="00EC03DF"/>
    <w:rsid w:val="00EC0425"/>
    <w:rsid w:val="00EC0486"/>
    <w:rsid w:val="00EC0686"/>
    <w:rsid w:val="00EC0AA0"/>
    <w:rsid w:val="00EC0D7F"/>
    <w:rsid w:val="00EC0D8E"/>
    <w:rsid w:val="00EC10D9"/>
    <w:rsid w:val="00EC14F9"/>
    <w:rsid w:val="00EC14FC"/>
    <w:rsid w:val="00EC1F86"/>
    <w:rsid w:val="00EC2EF2"/>
    <w:rsid w:val="00EC318C"/>
    <w:rsid w:val="00EC33C0"/>
    <w:rsid w:val="00EC37C7"/>
    <w:rsid w:val="00EC4551"/>
    <w:rsid w:val="00EC51D3"/>
    <w:rsid w:val="00EC5A4A"/>
    <w:rsid w:val="00EC5C94"/>
    <w:rsid w:val="00EC5E9C"/>
    <w:rsid w:val="00EC6847"/>
    <w:rsid w:val="00EC6E3C"/>
    <w:rsid w:val="00EC6F36"/>
    <w:rsid w:val="00ED0333"/>
    <w:rsid w:val="00ED046D"/>
    <w:rsid w:val="00ED0541"/>
    <w:rsid w:val="00ED0550"/>
    <w:rsid w:val="00ED0787"/>
    <w:rsid w:val="00ED0C11"/>
    <w:rsid w:val="00ED0D47"/>
    <w:rsid w:val="00ED0DBA"/>
    <w:rsid w:val="00ED0E95"/>
    <w:rsid w:val="00ED11B8"/>
    <w:rsid w:val="00ED1291"/>
    <w:rsid w:val="00ED1840"/>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4AB"/>
    <w:rsid w:val="00ED7874"/>
    <w:rsid w:val="00ED794C"/>
    <w:rsid w:val="00ED7AAA"/>
    <w:rsid w:val="00ED7EE4"/>
    <w:rsid w:val="00EE00A6"/>
    <w:rsid w:val="00EE0F71"/>
    <w:rsid w:val="00EE1A79"/>
    <w:rsid w:val="00EE1EE6"/>
    <w:rsid w:val="00EE20C0"/>
    <w:rsid w:val="00EE3031"/>
    <w:rsid w:val="00EE32E7"/>
    <w:rsid w:val="00EE3B3C"/>
    <w:rsid w:val="00EE48BE"/>
    <w:rsid w:val="00EE4B4B"/>
    <w:rsid w:val="00EE4D21"/>
    <w:rsid w:val="00EE4D7C"/>
    <w:rsid w:val="00EE5223"/>
    <w:rsid w:val="00EE5865"/>
    <w:rsid w:val="00EE5C13"/>
    <w:rsid w:val="00EE630C"/>
    <w:rsid w:val="00EE6B9C"/>
    <w:rsid w:val="00EE6D2C"/>
    <w:rsid w:val="00EE6D4B"/>
    <w:rsid w:val="00EE6F31"/>
    <w:rsid w:val="00EE706F"/>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67B"/>
    <w:rsid w:val="00EF6BF0"/>
    <w:rsid w:val="00EF6D46"/>
    <w:rsid w:val="00EF6E53"/>
    <w:rsid w:val="00EF6EB0"/>
    <w:rsid w:val="00EF70BB"/>
    <w:rsid w:val="00EF7131"/>
    <w:rsid w:val="00EF7F43"/>
    <w:rsid w:val="00F00346"/>
    <w:rsid w:val="00F00B08"/>
    <w:rsid w:val="00F00B24"/>
    <w:rsid w:val="00F00C6D"/>
    <w:rsid w:val="00F01355"/>
    <w:rsid w:val="00F0247F"/>
    <w:rsid w:val="00F0285C"/>
    <w:rsid w:val="00F028D1"/>
    <w:rsid w:val="00F02A16"/>
    <w:rsid w:val="00F02ACF"/>
    <w:rsid w:val="00F030A2"/>
    <w:rsid w:val="00F0331F"/>
    <w:rsid w:val="00F036D5"/>
    <w:rsid w:val="00F03728"/>
    <w:rsid w:val="00F03E48"/>
    <w:rsid w:val="00F047E3"/>
    <w:rsid w:val="00F04879"/>
    <w:rsid w:val="00F04AC4"/>
    <w:rsid w:val="00F04D79"/>
    <w:rsid w:val="00F05174"/>
    <w:rsid w:val="00F05200"/>
    <w:rsid w:val="00F05626"/>
    <w:rsid w:val="00F057A6"/>
    <w:rsid w:val="00F05903"/>
    <w:rsid w:val="00F05EB5"/>
    <w:rsid w:val="00F0636C"/>
    <w:rsid w:val="00F06BA3"/>
    <w:rsid w:val="00F06F42"/>
    <w:rsid w:val="00F07693"/>
    <w:rsid w:val="00F07CAD"/>
    <w:rsid w:val="00F104E7"/>
    <w:rsid w:val="00F1053E"/>
    <w:rsid w:val="00F109EB"/>
    <w:rsid w:val="00F10F25"/>
    <w:rsid w:val="00F1112F"/>
    <w:rsid w:val="00F11320"/>
    <w:rsid w:val="00F113DC"/>
    <w:rsid w:val="00F1213F"/>
    <w:rsid w:val="00F1237D"/>
    <w:rsid w:val="00F12418"/>
    <w:rsid w:val="00F124E2"/>
    <w:rsid w:val="00F12504"/>
    <w:rsid w:val="00F1250C"/>
    <w:rsid w:val="00F126EA"/>
    <w:rsid w:val="00F12713"/>
    <w:rsid w:val="00F128CF"/>
    <w:rsid w:val="00F128F0"/>
    <w:rsid w:val="00F12AEA"/>
    <w:rsid w:val="00F12F14"/>
    <w:rsid w:val="00F13123"/>
    <w:rsid w:val="00F13345"/>
    <w:rsid w:val="00F13359"/>
    <w:rsid w:val="00F14057"/>
    <w:rsid w:val="00F14100"/>
    <w:rsid w:val="00F1414F"/>
    <w:rsid w:val="00F148A2"/>
    <w:rsid w:val="00F14B10"/>
    <w:rsid w:val="00F14D8C"/>
    <w:rsid w:val="00F14FFC"/>
    <w:rsid w:val="00F15016"/>
    <w:rsid w:val="00F1512A"/>
    <w:rsid w:val="00F1592F"/>
    <w:rsid w:val="00F15943"/>
    <w:rsid w:val="00F15AAE"/>
    <w:rsid w:val="00F168BB"/>
    <w:rsid w:val="00F1691E"/>
    <w:rsid w:val="00F16D44"/>
    <w:rsid w:val="00F16FE8"/>
    <w:rsid w:val="00F16FF8"/>
    <w:rsid w:val="00F1732A"/>
    <w:rsid w:val="00F17869"/>
    <w:rsid w:val="00F20498"/>
    <w:rsid w:val="00F204DF"/>
    <w:rsid w:val="00F20A90"/>
    <w:rsid w:val="00F21156"/>
    <w:rsid w:val="00F211B5"/>
    <w:rsid w:val="00F2138D"/>
    <w:rsid w:val="00F2178A"/>
    <w:rsid w:val="00F218ED"/>
    <w:rsid w:val="00F21A85"/>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09FC"/>
    <w:rsid w:val="00F31300"/>
    <w:rsid w:val="00F318BE"/>
    <w:rsid w:val="00F31E59"/>
    <w:rsid w:val="00F322A1"/>
    <w:rsid w:val="00F32E4E"/>
    <w:rsid w:val="00F32EF4"/>
    <w:rsid w:val="00F333D7"/>
    <w:rsid w:val="00F333DD"/>
    <w:rsid w:val="00F3361E"/>
    <w:rsid w:val="00F33964"/>
    <w:rsid w:val="00F34187"/>
    <w:rsid w:val="00F34191"/>
    <w:rsid w:val="00F34285"/>
    <w:rsid w:val="00F344E2"/>
    <w:rsid w:val="00F34A3F"/>
    <w:rsid w:val="00F34B03"/>
    <w:rsid w:val="00F34F09"/>
    <w:rsid w:val="00F3557A"/>
    <w:rsid w:val="00F35F81"/>
    <w:rsid w:val="00F3643B"/>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105"/>
    <w:rsid w:val="00F44573"/>
    <w:rsid w:val="00F4458E"/>
    <w:rsid w:val="00F4476E"/>
    <w:rsid w:val="00F447B5"/>
    <w:rsid w:val="00F45087"/>
    <w:rsid w:val="00F45116"/>
    <w:rsid w:val="00F46546"/>
    <w:rsid w:val="00F46B49"/>
    <w:rsid w:val="00F47691"/>
    <w:rsid w:val="00F50C8F"/>
    <w:rsid w:val="00F5142B"/>
    <w:rsid w:val="00F51ABB"/>
    <w:rsid w:val="00F51C51"/>
    <w:rsid w:val="00F51FF6"/>
    <w:rsid w:val="00F52623"/>
    <w:rsid w:val="00F52C8C"/>
    <w:rsid w:val="00F52E82"/>
    <w:rsid w:val="00F531AC"/>
    <w:rsid w:val="00F53350"/>
    <w:rsid w:val="00F533B4"/>
    <w:rsid w:val="00F534D5"/>
    <w:rsid w:val="00F53597"/>
    <w:rsid w:val="00F5359A"/>
    <w:rsid w:val="00F5391A"/>
    <w:rsid w:val="00F539AA"/>
    <w:rsid w:val="00F53C83"/>
    <w:rsid w:val="00F53FDC"/>
    <w:rsid w:val="00F54058"/>
    <w:rsid w:val="00F5425F"/>
    <w:rsid w:val="00F54569"/>
    <w:rsid w:val="00F54658"/>
    <w:rsid w:val="00F54856"/>
    <w:rsid w:val="00F5535D"/>
    <w:rsid w:val="00F55520"/>
    <w:rsid w:val="00F556E7"/>
    <w:rsid w:val="00F55714"/>
    <w:rsid w:val="00F55851"/>
    <w:rsid w:val="00F5591A"/>
    <w:rsid w:val="00F55AB7"/>
    <w:rsid w:val="00F55FB4"/>
    <w:rsid w:val="00F564D3"/>
    <w:rsid w:val="00F56810"/>
    <w:rsid w:val="00F57312"/>
    <w:rsid w:val="00F577A0"/>
    <w:rsid w:val="00F600B0"/>
    <w:rsid w:val="00F60264"/>
    <w:rsid w:val="00F60321"/>
    <w:rsid w:val="00F60E91"/>
    <w:rsid w:val="00F61593"/>
    <w:rsid w:val="00F61C1D"/>
    <w:rsid w:val="00F61D30"/>
    <w:rsid w:val="00F62210"/>
    <w:rsid w:val="00F62230"/>
    <w:rsid w:val="00F62F1E"/>
    <w:rsid w:val="00F634E8"/>
    <w:rsid w:val="00F63706"/>
    <w:rsid w:val="00F63D84"/>
    <w:rsid w:val="00F63DAC"/>
    <w:rsid w:val="00F63E62"/>
    <w:rsid w:val="00F6431F"/>
    <w:rsid w:val="00F6469A"/>
    <w:rsid w:val="00F64E5F"/>
    <w:rsid w:val="00F650FE"/>
    <w:rsid w:val="00F65623"/>
    <w:rsid w:val="00F6564E"/>
    <w:rsid w:val="00F6582A"/>
    <w:rsid w:val="00F6589E"/>
    <w:rsid w:val="00F65E73"/>
    <w:rsid w:val="00F65F9E"/>
    <w:rsid w:val="00F66DC5"/>
    <w:rsid w:val="00F67B0F"/>
    <w:rsid w:val="00F70213"/>
    <w:rsid w:val="00F706C1"/>
    <w:rsid w:val="00F706F6"/>
    <w:rsid w:val="00F70791"/>
    <w:rsid w:val="00F71108"/>
    <w:rsid w:val="00F712FA"/>
    <w:rsid w:val="00F72178"/>
    <w:rsid w:val="00F7244D"/>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0EDB"/>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0D7A"/>
    <w:rsid w:val="00F91575"/>
    <w:rsid w:val="00F9166A"/>
    <w:rsid w:val="00F917E5"/>
    <w:rsid w:val="00F91F08"/>
    <w:rsid w:val="00F9201C"/>
    <w:rsid w:val="00F9267B"/>
    <w:rsid w:val="00F929A3"/>
    <w:rsid w:val="00F92CEE"/>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8"/>
    <w:rsid w:val="00F9710D"/>
    <w:rsid w:val="00F971B9"/>
    <w:rsid w:val="00F97B27"/>
    <w:rsid w:val="00FA0051"/>
    <w:rsid w:val="00FA0BB6"/>
    <w:rsid w:val="00FA16D8"/>
    <w:rsid w:val="00FA1AE0"/>
    <w:rsid w:val="00FA1F0F"/>
    <w:rsid w:val="00FA22CC"/>
    <w:rsid w:val="00FA2448"/>
    <w:rsid w:val="00FA32C2"/>
    <w:rsid w:val="00FA337D"/>
    <w:rsid w:val="00FA391E"/>
    <w:rsid w:val="00FA3BC0"/>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2C22"/>
    <w:rsid w:val="00FB306E"/>
    <w:rsid w:val="00FB31A7"/>
    <w:rsid w:val="00FB346B"/>
    <w:rsid w:val="00FB358D"/>
    <w:rsid w:val="00FB3EF4"/>
    <w:rsid w:val="00FB44A0"/>
    <w:rsid w:val="00FB48F8"/>
    <w:rsid w:val="00FB5341"/>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5E6B"/>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551"/>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0B3"/>
    <w:rsid w:val="00FF221B"/>
    <w:rsid w:val="00FF223B"/>
    <w:rsid w:val="00FF2E3A"/>
    <w:rsid w:val="00FF353E"/>
    <w:rsid w:val="00FF380E"/>
    <w:rsid w:val="00FF3A71"/>
    <w:rsid w:val="00FF4092"/>
    <w:rsid w:val="00FF43CD"/>
    <w:rsid w:val="00FF43EF"/>
    <w:rsid w:val="00FF43FD"/>
    <w:rsid w:val="00FF4433"/>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8610C0-AE5A-4D4F-9BCE-59552276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1471</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petros</cp:lastModifiedBy>
  <cp:revision>4</cp:revision>
  <cp:lastPrinted>2023-08-11T09:20:00Z</cp:lastPrinted>
  <dcterms:created xsi:type="dcterms:W3CDTF">2023-08-28T07:50:00Z</dcterms:created>
  <dcterms:modified xsi:type="dcterms:W3CDTF">2023-10-05T05:04:00Z</dcterms:modified>
</cp:coreProperties>
</file>